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4644" w14:textId="77777777" w:rsidR="002C1586" w:rsidRDefault="002C1586" w:rsidP="002C1586">
      <w:pPr>
        <w:tabs>
          <w:tab w:val="left" w:pos="7530"/>
          <w:tab w:val="right" w:pos="9049"/>
        </w:tabs>
        <w:jc w:val="center"/>
      </w:pPr>
      <w:r>
        <w:rPr>
          <w:b/>
          <w:bCs/>
          <w:sz w:val="22"/>
          <w:szCs w:val="22"/>
        </w:rPr>
        <w:t>Formularz nr 2.1.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2C1586" w14:paraId="5F79A2EB" w14:textId="77777777" w:rsidTr="0093003C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9B53C1" w14:textId="77777777" w:rsidR="002C1586" w:rsidRDefault="002C1586" w:rsidP="0093003C">
            <w:pPr>
              <w:snapToGrid w:val="0"/>
              <w:rPr>
                <w:i/>
                <w:sz w:val="22"/>
                <w:szCs w:val="22"/>
              </w:rPr>
            </w:pPr>
            <w:bookmarkStart w:id="0" w:name="_Hlk88458444"/>
          </w:p>
          <w:p w14:paraId="77E8DDAA" w14:textId="77777777" w:rsidR="002C1586" w:rsidRDefault="002C1586" w:rsidP="0093003C">
            <w:pPr>
              <w:jc w:val="center"/>
              <w:rPr>
                <w:i/>
                <w:sz w:val="22"/>
                <w:szCs w:val="22"/>
              </w:rPr>
            </w:pPr>
          </w:p>
          <w:p w14:paraId="3B8CB8B2" w14:textId="77777777" w:rsidR="002C1586" w:rsidRDefault="002C1586" w:rsidP="0093003C">
            <w:pPr>
              <w:jc w:val="center"/>
              <w:rPr>
                <w:i/>
                <w:sz w:val="22"/>
                <w:szCs w:val="22"/>
              </w:rPr>
            </w:pPr>
          </w:p>
          <w:p w14:paraId="20965AE9" w14:textId="77777777" w:rsidR="002C1586" w:rsidRDefault="002C1586" w:rsidP="0093003C">
            <w:pPr>
              <w:jc w:val="center"/>
            </w:pPr>
            <w:r>
              <w:rPr>
                <w:i/>
                <w:sz w:val="22"/>
                <w:szCs w:val="22"/>
              </w:rPr>
              <w:t>…………………………………</w:t>
            </w:r>
          </w:p>
          <w:p w14:paraId="432A52BE" w14:textId="77777777" w:rsidR="002C1586" w:rsidRDefault="002C1586" w:rsidP="0093003C">
            <w:pPr>
              <w:jc w:val="center"/>
            </w:pPr>
            <w:r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52268" w14:textId="77777777" w:rsidR="002C1586" w:rsidRDefault="002C1586" w:rsidP="0093003C">
            <w:pPr>
              <w:snapToGrid w:val="0"/>
              <w:ind w:right="-177"/>
              <w:jc w:val="center"/>
              <w:rPr>
                <w:b/>
                <w:i/>
                <w:sz w:val="22"/>
                <w:szCs w:val="22"/>
              </w:rPr>
            </w:pPr>
          </w:p>
          <w:p w14:paraId="44F5D263" w14:textId="77777777" w:rsidR="002C1586" w:rsidRDefault="002C1586" w:rsidP="0093003C">
            <w:pPr>
              <w:ind w:right="-177"/>
              <w:jc w:val="center"/>
            </w:pPr>
            <w:r>
              <w:rPr>
                <w:b/>
                <w:sz w:val="40"/>
                <w:szCs w:val="40"/>
              </w:rPr>
              <w:t xml:space="preserve">FORMULARZ </w:t>
            </w:r>
          </w:p>
          <w:p w14:paraId="2594FB4E" w14:textId="77777777" w:rsidR="002C1586" w:rsidRDefault="002C1586" w:rsidP="0093003C">
            <w:pPr>
              <w:ind w:right="-177"/>
              <w:jc w:val="center"/>
            </w:pPr>
            <w:r>
              <w:rPr>
                <w:b/>
                <w:sz w:val="40"/>
                <w:szCs w:val="40"/>
              </w:rPr>
              <w:t>OFERTOWY</w:t>
            </w:r>
          </w:p>
        </w:tc>
      </w:tr>
    </w:tbl>
    <w:bookmarkEnd w:id="0"/>
    <w:p w14:paraId="586C0B6E" w14:textId="77777777" w:rsidR="002C1586" w:rsidRPr="00962024" w:rsidRDefault="002C1586" w:rsidP="002C1586">
      <w:pPr>
        <w:pStyle w:val="Zwykytekst2"/>
        <w:tabs>
          <w:tab w:val="left" w:leader="dot" w:pos="9360"/>
        </w:tabs>
        <w:spacing w:before="120"/>
        <w:ind w:left="5580" w:right="23"/>
        <w:rPr>
          <w:sz w:val="22"/>
          <w:szCs w:val="22"/>
        </w:rPr>
      </w:pPr>
      <w:r w:rsidRPr="00962024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43FF50AE" w14:textId="77777777" w:rsidR="002C1586" w:rsidRPr="00962024" w:rsidRDefault="002C1586" w:rsidP="002C1586">
      <w:pPr>
        <w:pStyle w:val="Nagwek2"/>
        <w:ind w:firstLine="5245"/>
        <w:rPr>
          <w:sz w:val="22"/>
          <w:szCs w:val="22"/>
        </w:rPr>
      </w:pPr>
      <w:r w:rsidRPr="00962024">
        <w:rPr>
          <w:sz w:val="22"/>
          <w:szCs w:val="22"/>
        </w:rPr>
        <w:t>Gmina Wymiarki</w:t>
      </w:r>
    </w:p>
    <w:p w14:paraId="34C6F542" w14:textId="77777777" w:rsidR="002C1586" w:rsidRPr="00962024" w:rsidRDefault="002C1586" w:rsidP="002C1586">
      <w:pPr>
        <w:ind w:firstLine="5245"/>
        <w:jc w:val="center"/>
        <w:rPr>
          <w:sz w:val="22"/>
          <w:szCs w:val="22"/>
        </w:rPr>
      </w:pPr>
      <w:r w:rsidRPr="00962024">
        <w:rPr>
          <w:sz w:val="22"/>
          <w:szCs w:val="22"/>
        </w:rPr>
        <w:t>ul.  Księcia Witolda 5</w:t>
      </w:r>
    </w:p>
    <w:p w14:paraId="4FBBBAD8" w14:textId="77777777" w:rsidR="002C1586" w:rsidRPr="00962024" w:rsidRDefault="002C1586" w:rsidP="002C1586">
      <w:pPr>
        <w:ind w:firstLine="5245"/>
        <w:jc w:val="center"/>
        <w:rPr>
          <w:sz w:val="22"/>
          <w:szCs w:val="22"/>
        </w:rPr>
      </w:pPr>
      <w:r w:rsidRPr="00962024">
        <w:rPr>
          <w:sz w:val="22"/>
          <w:szCs w:val="22"/>
          <w:u w:val="single"/>
        </w:rPr>
        <w:t>68 – 131  WYMIARKI</w:t>
      </w:r>
    </w:p>
    <w:p w14:paraId="6FFBD073" w14:textId="77777777" w:rsidR="002C1586" w:rsidRPr="00962024" w:rsidRDefault="002C1586" w:rsidP="002C1586">
      <w:pPr>
        <w:pStyle w:val="Zwykytekst1"/>
        <w:tabs>
          <w:tab w:val="left" w:leader="dot" w:pos="9360"/>
        </w:tabs>
        <w:spacing w:before="120" w:after="120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na zadanie pn.: </w:t>
      </w:r>
    </w:p>
    <w:p w14:paraId="2A78BFC5" w14:textId="77777777" w:rsidR="002C1586" w:rsidRPr="00962024" w:rsidRDefault="002C1586" w:rsidP="002C1586">
      <w:pPr>
        <w:jc w:val="center"/>
        <w:rPr>
          <w:b/>
          <w:spacing w:val="-2"/>
          <w:sz w:val="22"/>
          <w:szCs w:val="22"/>
        </w:rPr>
      </w:pPr>
      <w:bookmarkStart w:id="1" w:name="_Hlk88462245"/>
      <w:r w:rsidRPr="00962024">
        <w:rPr>
          <w:b/>
          <w:bCs/>
          <w:iCs/>
          <w:kern w:val="2"/>
          <w:sz w:val="22"/>
          <w:szCs w:val="22"/>
          <w:lang w:eastAsia="ar-SA"/>
        </w:rPr>
        <w:t>„</w:t>
      </w:r>
      <w:r w:rsidRPr="00962024">
        <w:rPr>
          <w:rFonts w:eastAsia="Calibri"/>
          <w:b/>
          <w:bCs/>
          <w:sz w:val="22"/>
          <w:szCs w:val="22"/>
          <w:lang w:eastAsia="pl-PL"/>
        </w:rPr>
        <w:t>Odbiór, transport i zagospodarowanie odpadów komunalnych od właścicieli nieruchomości z terenu Gminy Wymiarki”</w:t>
      </w:r>
    </w:p>
    <w:bookmarkEnd w:id="1"/>
    <w:p w14:paraId="7561A2EF" w14:textId="77777777" w:rsidR="002C1586" w:rsidRPr="00962024" w:rsidRDefault="002C1586" w:rsidP="002C1586">
      <w:pPr>
        <w:pStyle w:val="Zwykytekst1"/>
        <w:tabs>
          <w:tab w:val="left" w:leader="dot" w:pos="9360"/>
        </w:tabs>
        <w:spacing w:before="120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b/>
          <w:sz w:val="22"/>
          <w:szCs w:val="22"/>
        </w:rPr>
        <w:t>JA/MY NIŻEJ PODPISANI</w:t>
      </w:r>
      <w:r w:rsidRPr="009620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497C5" w14:textId="77777777" w:rsidR="002C1586" w:rsidRPr="00962024" w:rsidRDefault="002C1586" w:rsidP="002C1586">
      <w:pPr>
        <w:pStyle w:val="Zwykytekst1"/>
        <w:tabs>
          <w:tab w:val="left" w:leader="underscore" w:pos="9000"/>
        </w:tabs>
        <w:spacing w:line="360" w:lineRule="auto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42F3E9A" w14:textId="77777777" w:rsidR="002C1586" w:rsidRPr="00962024" w:rsidRDefault="002C1586" w:rsidP="002C1586">
      <w:pPr>
        <w:pStyle w:val="Zwykytekst1"/>
        <w:tabs>
          <w:tab w:val="left" w:leader="underscore" w:pos="9000"/>
        </w:tabs>
        <w:spacing w:line="360" w:lineRule="auto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3817236" w14:textId="77777777" w:rsidR="002C1586" w:rsidRPr="00962024" w:rsidRDefault="002C1586" w:rsidP="002C1586">
      <w:pPr>
        <w:pStyle w:val="Zwykytekst1"/>
        <w:tabs>
          <w:tab w:val="left" w:leader="dot" w:pos="9360"/>
        </w:tabs>
        <w:spacing w:before="120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8075A69" w14:textId="77777777" w:rsidR="002C1586" w:rsidRPr="00962024" w:rsidRDefault="002C1586" w:rsidP="002C1586">
      <w:pPr>
        <w:pStyle w:val="Zwykytekst1"/>
        <w:tabs>
          <w:tab w:val="left" w:leader="underscore" w:pos="9000"/>
        </w:tabs>
        <w:spacing w:line="360" w:lineRule="auto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D242AFD" w14:textId="77777777" w:rsidR="002C1586" w:rsidRPr="00962024" w:rsidRDefault="002C1586" w:rsidP="002C1586">
      <w:pPr>
        <w:pStyle w:val="Zwykytekst1"/>
        <w:tabs>
          <w:tab w:val="left" w:leader="underscore" w:pos="9000"/>
        </w:tabs>
        <w:spacing w:line="360" w:lineRule="auto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91F245" w14:textId="77777777" w:rsidR="002C1586" w:rsidRPr="00962024" w:rsidRDefault="002C1586" w:rsidP="002C1586">
      <w:pPr>
        <w:pStyle w:val="Zwykytekst1"/>
        <w:tabs>
          <w:tab w:val="left" w:leader="dot" w:pos="9072"/>
        </w:tabs>
        <w:rPr>
          <w:sz w:val="22"/>
          <w:szCs w:val="22"/>
        </w:rPr>
      </w:pPr>
      <w:r w:rsidRPr="00962024">
        <w:rPr>
          <w:rFonts w:ascii="Times New Roman" w:hAnsi="Times New Roman" w:cs="Times New Roman"/>
          <w:i/>
          <w:sz w:val="22"/>
          <w:szCs w:val="22"/>
        </w:rPr>
        <w:t>(nazwa (firma), NIP  dokładny adres Wykonawcy/Wykonawców)</w:t>
      </w:r>
      <w:r w:rsidRPr="00962024">
        <w:rPr>
          <w:sz w:val="22"/>
          <w:szCs w:val="22"/>
        </w:rPr>
        <w:t xml:space="preserve"> </w:t>
      </w:r>
      <w:r w:rsidRPr="0096202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6D080A0B" w14:textId="77777777" w:rsidR="002C1586" w:rsidRPr="00962024" w:rsidRDefault="002C1586" w:rsidP="002C1586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876450D" w14:textId="77777777" w:rsidR="002C1586" w:rsidRPr="00962024" w:rsidRDefault="002C1586" w:rsidP="002C1586">
      <w:pPr>
        <w:pStyle w:val="Zwykytekst1"/>
        <w:numPr>
          <w:ilvl w:val="0"/>
          <w:numId w:val="1"/>
        </w:numPr>
        <w:tabs>
          <w:tab w:val="left" w:pos="142"/>
          <w:tab w:val="left" w:pos="284"/>
        </w:tabs>
        <w:spacing w:after="120" w:line="360" w:lineRule="exact"/>
        <w:ind w:left="284" w:hanging="284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bCs/>
          <w:sz w:val="22"/>
          <w:szCs w:val="22"/>
        </w:rPr>
        <w:t>Składamy ofertę</w:t>
      </w:r>
      <w:r w:rsidRPr="0096202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 </w:t>
      </w:r>
    </w:p>
    <w:p w14:paraId="1C43E3B5" w14:textId="77777777" w:rsidR="002C1586" w:rsidRPr="00962024" w:rsidRDefault="002C1586" w:rsidP="002C1586">
      <w:pPr>
        <w:pStyle w:val="Zwykytekst1"/>
        <w:numPr>
          <w:ilvl w:val="0"/>
          <w:numId w:val="1"/>
        </w:numPr>
        <w:tabs>
          <w:tab w:val="left" w:pos="142"/>
          <w:tab w:val="left" w:pos="284"/>
        </w:tabs>
        <w:spacing w:after="120" w:line="360" w:lineRule="exact"/>
        <w:ind w:left="284" w:hanging="284"/>
        <w:jc w:val="both"/>
        <w:rPr>
          <w:sz w:val="22"/>
          <w:szCs w:val="22"/>
        </w:rPr>
      </w:pPr>
      <w:r w:rsidRPr="00962024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962024">
        <w:rPr>
          <w:rFonts w:ascii="Times New Roman" w:hAnsi="Times New Roman" w:cs="Times New Roman"/>
          <w:b/>
          <w:sz w:val="22"/>
          <w:szCs w:val="22"/>
        </w:rPr>
        <w:t>,</w:t>
      </w:r>
      <w:r w:rsidRPr="0096202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Pr="00962024">
        <w:rPr>
          <w:rFonts w:ascii="Times New Roman" w:hAnsi="Times New Roman" w:cs="Times New Roman"/>
          <w:sz w:val="22"/>
          <w:szCs w:val="22"/>
        </w:rPr>
        <w:br/>
        <w:t>i zmianami SWZ przekazanymi przez Zamawiającego i uznajemy się za związanych określonymi w nich postanowieniami i zasadami postępowania.</w:t>
      </w:r>
    </w:p>
    <w:p w14:paraId="73836460" w14:textId="77777777" w:rsidR="002C1586" w:rsidRPr="00962024" w:rsidRDefault="002C1586" w:rsidP="002C1586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2024">
        <w:rPr>
          <w:rFonts w:ascii="Times New Roman" w:hAnsi="Times New Roman" w:cs="Times New Roman"/>
          <w:bCs/>
          <w:sz w:val="22"/>
          <w:szCs w:val="22"/>
        </w:rPr>
        <w:t>Oferujemy</w:t>
      </w:r>
      <w:r w:rsidRPr="009620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024">
        <w:rPr>
          <w:rFonts w:ascii="Times New Roman" w:hAnsi="Times New Roman" w:cs="Times New Roman"/>
          <w:sz w:val="22"/>
          <w:szCs w:val="22"/>
        </w:rPr>
        <w:t xml:space="preserve">wykonanie przedmiotu zamówienia za cenę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8"/>
        <w:gridCol w:w="1276"/>
        <w:gridCol w:w="1276"/>
        <w:gridCol w:w="1415"/>
        <w:gridCol w:w="1276"/>
        <w:gridCol w:w="1275"/>
      </w:tblGrid>
      <w:tr w:rsidR="002C1586" w:rsidRPr="002C1586" w14:paraId="35F13885" w14:textId="77777777" w:rsidTr="0006330F">
        <w:tc>
          <w:tcPr>
            <w:tcW w:w="2518" w:type="dxa"/>
            <w:shd w:val="clear" w:color="auto" w:fill="auto"/>
          </w:tcPr>
          <w:p w14:paraId="62D0F547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598" w:type="dxa"/>
            <w:shd w:val="clear" w:color="auto" w:fill="auto"/>
          </w:tcPr>
          <w:p w14:paraId="055E9544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Jedn</w:t>
            </w:r>
            <w:proofErr w:type="spellEnd"/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miary</w:t>
            </w:r>
          </w:p>
        </w:tc>
        <w:tc>
          <w:tcPr>
            <w:tcW w:w="1276" w:type="dxa"/>
          </w:tcPr>
          <w:p w14:paraId="1890F778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Cena jednostkowa netto odbioru</w:t>
            </w:r>
          </w:p>
          <w:p w14:paraId="0C727F0E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1Mg/zł</w:t>
            </w:r>
          </w:p>
        </w:tc>
        <w:tc>
          <w:tcPr>
            <w:tcW w:w="1276" w:type="dxa"/>
            <w:shd w:val="clear" w:color="auto" w:fill="auto"/>
          </w:tcPr>
          <w:p w14:paraId="1F80E201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Szacunkowa ilość odpadów w okresie realizacji zamówienia</w:t>
            </w:r>
          </w:p>
        </w:tc>
        <w:tc>
          <w:tcPr>
            <w:tcW w:w="1415" w:type="dxa"/>
            <w:shd w:val="clear" w:color="auto" w:fill="auto"/>
          </w:tcPr>
          <w:p w14:paraId="2E6AF065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   Wartość netto </w:t>
            </w:r>
          </w:p>
          <w:p w14:paraId="579516BA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           zł</w:t>
            </w:r>
          </w:p>
          <w:p w14:paraId="0D95B4B7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      ( 3 x 4)    </w:t>
            </w:r>
          </w:p>
        </w:tc>
        <w:tc>
          <w:tcPr>
            <w:tcW w:w="1276" w:type="dxa"/>
            <w:shd w:val="clear" w:color="auto" w:fill="auto"/>
          </w:tcPr>
          <w:p w14:paraId="43428D79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Kwota </w:t>
            </w:r>
          </w:p>
          <w:p w14:paraId="6B3A2F40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podatku </w:t>
            </w:r>
          </w:p>
          <w:p w14:paraId="3233915A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VAT</w:t>
            </w:r>
          </w:p>
          <w:p w14:paraId="7F5C0122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zł</w:t>
            </w:r>
          </w:p>
        </w:tc>
        <w:tc>
          <w:tcPr>
            <w:tcW w:w="1275" w:type="dxa"/>
            <w:shd w:val="clear" w:color="auto" w:fill="auto"/>
          </w:tcPr>
          <w:p w14:paraId="07A47495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Wartość brutto </w:t>
            </w:r>
          </w:p>
          <w:p w14:paraId="4B193C17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zł </w:t>
            </w:r>
          </w:p>
          <w:p w14:paraId="22230E88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(5+6)</w:t>
            </w:r>
          </w:p>
        </w:tc>
      </w:tr>
      <w:tr w:rsidR="002C1586" w:rsidRPr="002C1586" w14:paraId="1AD74C48" w14:textId="77777777" w:rsidTr="0006330F">
        <w:tc>
          <w:tcPr>
            <w:tcW w:w="2518" w:type="dxa"/>
            <w:shd w:val="clear" w:color="auto" w:fill="auto"/>
          </w:tcPr>
          <w:p w14:paraId="02121A3D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14:paraId="0B855A6C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14:paraId="15EAA6EC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612735B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14:paraId="6CE04D86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40AFF91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4FB6179" w14:textId="77777777" w:rsidR="002C1586" w:rsidRPr="002C1586" w:rsidRDefault="002C1586" w:rsidP="002C1586">
            <w:pPr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7</w:t>
            </w:r>
          </w:p>
        </w:tc>
      </w:tr>
      <w:tr w:rsidR="002C1586" w:rsidRPr="002C1586" w14:paraId="145B4ED9" w14:textId="77777777" w:rsidTr="0006330F">
        <w:tc>
          <w:tcPr>
            <w:tcW w:w="2518" w:type="dxa"/>
            <w:shd w:val="clear" w:color="auto" w:fill="auto"/>
          </w:tcPr>
          <w:p w14:paraId="50961A2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Odbiór odpadów komunalnych niesegregowanych </w:t>
            </w:r>
          </w:p>
          <w:p w14:paraId="29764C9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(zmieszanych)</w:t>
            </w:r>
          </w:p>
          <w:p w14:paraId="3A662C4E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(200301)</w:t>
            </w:r>
          </w:p>
        </w:tc>
        <w:tc>
          <w:tcPr>
            <w:tcW w:w="598" w:type="dxa"/>
            <w:shd w:val="clear" w:color="auto" w:fill="auto"/>
          </w:tcPr>
          <w:p w14:paraId="7CBE7D2E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32D54D8A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C0C7C7A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288</w:t>
            </w:r>
          </w:p>
        </w:tc>
        <w:tc>
          <w:tcPr>
            <w:tcW w:w="1415" w:type="dxa"/>
            <w:shd w:val="clear" w:color="auto" w:fill="auto"/>
          </w:tcPr>
          <w:p w14:paraId="461029E3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523D3E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A867C4B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586168EC" w14:textId="77777777" w:rsidTr="0006330F">
        <w:tc>
          <w:tcPr>
            <w:tcW w:w="2518" w:type="dxa"/>
            <w:shd w:val="clear" w:color="auto" w:fill="auto"/>
          </w:tcPr>
          <w:p w14:paraId="0DEC8937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niesegregowanych</w:t>
            </w:r>
          </w:p>
          <w:p w14:paraId="4658C72A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(zmieszanych) –(200301)</w:t>
            </w:r>
          </w:p>
          <w:p w14:paraId="56DD7B56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98" w:type="dxa"/>
            <w:shd w:val="clear" w:color="auto" w:fill="auto"/>
          </w:tcPr>
          <w:p w14:paraId="09D16D5C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Mg</w:t>
            </w:r>
          </w:p>
        </w:tc>
        <w:tc>
          <w:tcPr>
            <w:tcW w:w="1276" w:type="dxa"/>
          </w:tcPr>
          <w:p w14:paraId="425D111A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765F282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288</w:t>
            </w:r>
          </w:p>
        </w:tc>
        <w:tc>
          <w:tcPr>
            <w:tcW w:w="1415" w:type="dxa"/>
            <w:shd w:val="clear" w:color="auto" w:fill="auto"/>
          </w:tcPr>
          <w:p w14:paraId="6D151374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C984C1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9ACE1DB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28DBC603" w14:textId="77777777" w:rsidTr="0006330F">
        <w:tc>
          <w:tcPr>
            <w:tcW w:w="2518" w:type="dxa"/>
            <w:shd w:val="clear" w:color="auto" w:fill="auto"/>
          </w:tcPr>
          <w:p w14:paraId="2C0301D3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Odbiór odpadów komunalnych zbieranych selektywnie tj. papier –(15 01 01, 20 01 01)</w:t>
            </w:r>
          </w:p>
          <w:p w14:paraId="0A69B833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98" w:type="dxa"/>
            <w:shd w:val="clear" w:color="auto" w:fill="auto"/>
          </w:tcPr>
          <w:p w14:paraId="14CC2704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7701778D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E5457C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415" w:type="dxa"/>
            <w:shd w:val="clear" w:color="auto" w:fill="auto"/>
          </w:tcPr>
          <w:p w14:paraId="54B85B5D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F95D21B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1AA2F0C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705F624" w14:textId="77777777" w:rsidTr="0006330F">
        <w:tc>
          <w:tcPr>
            <w:tcW w:w="2518" w:type="dxa"/>
            <w:shd w:val="clear" w:color="auto" w:fill="auto"/>
          </w:tcPr>
          <w:p w14:paraId="1248353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zbieranych selektywnie tj. papier (15 01 01, 20 01 01)</w:t>
            </w:r>
          </w:p>
        </w:tc>
        <w:tc>
          <w:tcPr>
            <w:tcW w:w="598" w:type="dxa"/>
            <w:shd w:val="clear" w:color="auto" w:fill="auto"/>
          </w:tcPr>
          <w:p w14:paraId="772F17F5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  Mg</w:t>
            </w:r>
          </w:p>
        </w:tc>
        <w:tc>
          <w:tcPr>
            <w:tcW w:w="1276" w:type="dxa"/>
          </w:tcPr>
          <w:p w14:paraId="64B7180C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F2282E9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5" w:type="dxa"/>
            <w:shd w:val="clear" w:color="auto" w:fill="auto"/>
          </w:tcPr>
          <w:p w14:paraId="4A051CD4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12FD85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638B6DF3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05EDF4EC" w14:textId="77777777" w:rsidTr="0006330F">
        <w:tc>
          <w:tcPr>
            <w:tcW w:w="2518" w:type="dxa"/>
            <w:shd w:val="clear" w:color="auto" w:fill="auto"/>
          </w:tcPr>
          <w:p w14:paraId="3AC0AE60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zbieranych selektywnie tj.  papier -</w:t>
            </w:r>
            <w:r w:rsidRPr="002C1586"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  <w:t>zanieczyszczony</w:t>
            </w: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(15 01 01, 20 01 01)</w:t>
            </w:r>
          </w:p>
        </w:tc>
        <w:tc>
          <w:tcPr>
            <w:tcW w:w="598" w:type="dxa"/>
            <w:shd w:val="clear" w:color="auto" w:fill="auto"/>
          </w:tcPr>
          <w:p w14:paraId="0CEE76EA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Mg </w:t>
            </w:r>
          </w:p>
        </w:tc>
        <w:tc>
          <w:tcPr>
            <w:tcW w:w="1276" w:type="dxa"/>
          </w:tcPr>
          <w:p w14:paraId="3354A0E9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0ADE36F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14:paraId="39FAFC88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CB6B3C3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381B2F2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29B736AD" w14:textId="77777777" w:rsidTr="0006330F">
        <w:tc>
          <w:tcPr>
            <w:tcW w:w="2518" w:type="dxa"/>
            <w:shd w:val="clear" w:color="auto" w:fill="auto"/>
          </w:tcPr>
          <w:p w14:paraId="14D9A2DB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Odbiór odpadów komunalnych zbieranych selektywnie tj. metal, tworzywa, opakowania wielomateriałowe (15 01 02, 20 01 39, 15 01 05, 15 01 04, 20 01 40)</w:t>
            </w:r>
          </w:p>
        </w:tc>
        <w:tc>
          <w:tcPr>
            <w:tcW w:w="598" w:type="dxa"/>
            <w:shd w:val="clear" w:color="auto" w:fill="auto"/>
          </w:tcPr>
          <w:p w14:paraId="7C4969F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Mg </w:t>
            </w:r>
          </w:p>
        </w:tc>
        <w:tc>
          <w:tcPr>
            <w:tcW w:w="1276" w:type="dxa"/>
          </w:tcPr>
          <w:p w14:paraId="27735B10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F7933FB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15" w:type="dxa"/>
            <w:shd w:val="clear" w:color="auto" w:fill="auto"/>
          </w:tcPr>
          <w:p w14:paraId="37CBDC61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2D257EC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A83B4AC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35CEF7F" w14:textId="77777777" w:rsidTr="0006330F">
        <w:tc>
          <w:tcPr>
            <w:tcW w:w="2518" w:type="dxa"/>
            <w:shd w:val="clear" w:color="auto" w:fill="auto"/>
          </w:tcPr>
          <w:p w14:paraId="74B95EF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zbieranych selektywnie tj.  metal, tworzywa, opakowania wielomateriałowe- (15 01 02, 20 01 39, 15 01 05, 15 01 04, 20 01 40)</w:t>
            </w:r>
          </w:p>
        </w:tc>
        <w:tc>
          <w:tcPr>
            <w:tcW w:w="598" w:type="dxa"/>
            <w:shd w:val="clear" w:color="auto" w:fill="auto"/>
          </w:tcPr>
          <w:p w14:paraId="067E0F71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2D231B86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6E3A35F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415" w:type="dxa"/>
            <w:shd w:val="clear" w:color="auto" w:fill="auto"/>
          </w:tcPr>
          <w:p w14:paraId="55FF361F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ACC2F75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4645806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16A3D72A" w14:textId="77777777" w:rsidTr="0006330F">
        <w:tc>
          <w:tcPr>
            <w:tcW w:w="2518" w:type="dxa"/>
            <w:shd w:val="clear" w:color="auto" w:fill="auto"/>
          </w:tcPr>
          <w:p w14:paraId="4F5CDEC9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Zagospodarowanie odpadów komunalnych zbieranych selektywnie tj.  metal, tworzywa, opakowania wielomateriałowe- </w:t>
            </w:r>
            <w:r w:rsidRPr="002C1586"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  <w:t xml:space="preserve">zanieczyszczone  </w:t>
            </w: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( 15 01 02, 20 01 39, 15 01 05, 15 01 04, 20 01 40)</w:t>
            </w:r>
          </w:p>
        </w:tc>
        <w:tc>
          <w:tcPr>
            <w:tcW w:w="598" w:type="dxa"/>
            <w:shd w:val="clear" w:color="auto" w:fill="auto"/>
          </w:tcPr>
          <w:p w14:paraId="38DBA467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Mg </w:t>
            </w:r>
          </w:p>
        </w:tc>
        <w:tc>
          <w:tcPr>
            <w:tcW w:w="1276" w:type="dxa"/>
          </w:tcPr>
          <w:p w14:paraId="5D3EE606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10B4F84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14:paraId="39F664E7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C89C59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C6EEDC2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127F3047" w14:textId="77777777" w:rsidTr="0006330F">
        <w:tc>
          <w:tcPr>
            <w:tcW w:w="2518" w:type="dxa"/>
            <w:shd w:val="clear" w:color="auto" w:fill="auto"/>
          </w:tcPr>
          <w:p w14:paraId="268215C4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Odbiór odpadów komunalnych zbieranych selektywnie tj. szkło-</w:t>
            </w:r>
          </w:p>
          <w:p w14:paraId="29AAA148" w14:textId="76B45FA6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(20 01 02, 15 01 07)</w:t>
            </w:r>
          </w:p>
        </w:tc>
        <w:tc>
          <w:tcPr>
            <w:tcW w:w="598" w:type="dxa"/>
            <w:shd w:val="clear" w:color="auto" w:fill="auto"/>
          </w:tcPr>
          <w:p w14:paraId="11FA0187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3F195EA0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B4FFE03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1415" w:type="dxa"/>
            <w:shd w:val="clear" w:color="auto" w:fill="auto"/>
          </w:tcPr>
          <w:p w14:paraId="56D0836B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84E80E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6B40060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63AC5939" w14:textId="77777777" w:rsidTr="0006330F">
        <w:tc>
          <w:tcPr>
            <w:tcW w:w="2518" w:type="dxa"/>
            <w:shd w:val="clear" w:color="auto" w:fill="auto"/>
          </w:tcPr>
          <w:p w14:paraId="346BDF9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zbieranych selektywnie tj. szkło-(20 01 02, 15 01 07)</w:t>
            </w:r>
          </w:p>
        </w:tc>
        <w:tc>
          <w:tcPr>
            <w:tcW w:w="598" w:type="dxa"/>
            <w:shd w:val="clear" w:color="auto" w:fill="auto"/>
          </w:tcPr>
          <w:p w14:paraId="296EA9B6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15716185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9B6D9D9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415" w:type="dxa"/>
            <w:shd w:val="clear" w:color="auto" w:fill="auto"/>
          </w:tcPr>
          <w:p w14:paraId="36D02BF4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B330C79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072802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AD3F0D7" w14:textId="77777777" w:rsidTr="0006330F">
        <w:tc>
          <w:tcPr>
            <w:tcW w:w="2518" w:type="dxa"/>
            <w:shd w:val="clear" w:color="auto" w:fill="auto"/>
          </w:tcPr>
          <w:p w14:paraId="65E7CADA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Zagospodarowanie  odpadów komunalnych </w:t>
            </w: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zbieranych selektywnie tj. szkło-</w:t>
            </w:r>
            <w:r w:rsidRPr="002C1586"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  <w:t xml:space="preserve">zanieczyszczone </w:t>
            </w:r>
          </w:p>
          <w:p w14:paraId="085E03A9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(20 01 02, 15 01 07)</w:t>
            </w:r>
          </w:p>
        </w:tc>
        <w:tc>
          <w:tcPr>
            <w:tcW w:w="598" w:type="dxa"/>
            <w:shd w:val="clear" w:color="auto" w:fill="auto"/>
          </w:tcPr>
          <w:p w14:paraId="19BF248B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Mg</w:t>
            </w:r>
          </w:p>
        </w:tc>
        <w:tc>
          <w:tcPr>
            <w:tcW w:w="1276" w:type="dxa"/>
          </w:tcPr>
          <w:p w14:paraId="54E99A2C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0CC743C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14:paraId="5E93EB00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BAB4A9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559A321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382FDAD" w14:textId="77777777" w:rsidTr="0006330F">
        <w:tc>
          <w:tcPr>
            <w:tcW w:w="2518" w:type="dxa"/>
            <w:shd w:val="clear" w:color="auto" w:fill="auto"/>
          </w:tcPr>
          <w:p w14:paraId="2FCB6FBA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Odbiór odpadów komunalnych zebranych selektywnie biodegradowalnych –</w:t>
            </w:r>
          </w:p>
          <w:p w14:paraId="2A8A03B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(20 02 01)</w:t>
            </w:r>
          </w:p>
        </w:tc>
        <w:tc>
          <w:tcPr>
            <w:tcW w:w="598" w:type="dxa"/>
            <w:shd w:val="clear" w:color="auto" w:fill="auto"/>
          </w:tcPr>
          <w:p w14:paraId="0BBD78D2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7ED0D4FF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C882A22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14:paraId="7EC5189D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A4E3D10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6897CBB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4F0D32D" w14:textId="77777777" w:rsidTr="0006330F">
        <w:tc>
          <w:tcPr>
            <w:tcW w:w="2518" w:type="dxa"/>
            <w:shd w:val="clear" w:color="auto" w:fill="auto"/>
          </w:tcPr>
          <w:p w14:paraId="034ADDB2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Zagospodarowanie odpadów komunalnych zbieranych selektywnie biodegradowalnych –</w:t>
            </w:r>
          </w:p>
          <w:p w14:paraId="6A27B547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( 20 02 01)</w:t>
            </w:r>
          </w:p>
        </w:tc>
        <w:tc>
          <w:tcPr>
            <w:tcW w:w="598" w:type="dxa"/>
            <w:shd w:val="clear" w:color="auto" w:fill="auto"/>
          </w:tcPr>
          <w:p w14:paraId="106246CE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2543076F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80E274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1415" w:type="dxa"/>
            <w:shd w:val="clear" w:color="auto" w:fill="auto"/>
          </w:tcPr>
          <w:p w14:paraId="467C274D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3FC806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8D7AC11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2F1AEA80" w14:textId="77777777" w:rsidTr="0006330F">
        <w:tc>
          <w:tcPr>
            <w:tcW w:w="2518" w:type="dxa"/>
            <w:shd w:val="clear" w:color="auto" w:fill="auto"/>
          </w:tcPr>
          <w:p w14:paraId="55E25EBB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Zagospodarowanie odpadów komunalnych zbieranych selektywnie biodegradowalnych </w:t>
            </w:r>
            <w:r w:rsidRPr="002C1586"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  <w:t>zanieczyszczony</w:t>
            </w:r>
          </w:p>
          <w:p w14:paraId="68590FA9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u w:val="single"/>
                <w:lang w:eastAsia="ar-SA"/>
              </w:rPr>
              <w:t xml:space="preserve"> </w:t>
            </w: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( 20 01 02)</w:t>
            </w:r>
          </w:p>
        </w:tc>
        <w:tc>
          <w:tcPr>
            <w:tcW w:w="598" w:type="dxa"/>
            <w:shd w:val="clear" w:color="auto" w:fill="auto"/>
          </w:tcPr>
          <w:p w14:paraId="3BBABD8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0605DCE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9F8633C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14:paraId="3903BC0E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F5234F5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6FC68CF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09550731" w14:textId="77777777" w:rsidTr="0006330F">
        <w:tc>
          <w:tcPr>
            <w:tcW w:w="2518" w:type="dxa"/>
            <w:shd w:val="clear" w:color="auto" w:fill="auto"/>
          </w:tcPr>
          <w:p w14:paraId="36A2F343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Odbiór odpadów komunalnych wielkogabarytowych</w:t>
            </w:r>
          </w:p>
          <w:p w14:paraId="245B251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(20 03 07)</w:t>
            </w:r>
          </w:p>
        </w:tc>
        <w:tc>
          <w:tcPr>
            <w:tcW w:w="598" w:type="dxa"/>
            <w:shd w:val="clear" w:color="auto" w:fill="auto"/>
          </w:tcPr>
          <w:p w14:paraId="57AB7FDB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6954E8D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975A312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15" w:type="dxa"/>
            <w:shd w:val="clear" w:color="auto" w:fill="auto"/>
          </w:tcPr>
          <w:p w14:paraId="30FDEC5D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8618B52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12A92F7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0AC9BC21" w14:textId="77777777" w:rsidTr="0006330F">
        <w:tc>
          <w:tcPr>
            <w:tcW w:w="2518" w:type="dxa"/>
            <w:shd w:val="clear" w:color="auto" w:fill="auto"/>
          </w:tcPr>
          <w:p w14:paraId="1E01A736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Zagospodarowanie odpadów komunalnych wielkogabarytowych </w:t>
            </w:r>
          </w:p>
          <w:p w14:paraId="4078963D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>(20 03 07)</w:t>
            </w:r>
          </w:p>
        </w:tc>
        <w:tc>
          <w:tcPr>
            <w:tcW w:w="598" w:type="dxa"/>
            <w:shd w:val="clear" w:color="auto" w:fill="auto"/>
          </w:tcPr>
          <w:p w14:paraId="6D2870E8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Mg</w:t>
            </w:r>
          </w:p>
        </w:tc>
        <w:tc>
          <w:tcPr>
            <w:tcW w:w="1276" w:type="dxa"/>
          </w:tcPr>
          <w:p w14:paraId="438070D0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174B135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15" w:type="dxa"/>
            <w:shd w:val="clear" w:color="auto" w:fill="auto"/>
          </w:tcPr>
          <w:p w14:paraId="64BF0955" w14:textId="77777777" w:rsidR="002C1586" w:rsidRPr="002C1586" w:rsidRDefault="002C1586" w:rsidP="002C1586">
            <w:pPr>
              <w:jc w:val="center"/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FD5DBDF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A60B342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3390043D" w14:textId="77777777" w:rsidTr="0006330F">
        <w:trPr>
          <w:trHeight w:val="212"/>
        </w:trPr>
        <w:tc>
          <w:tcPr>
            <w:tcW w:w="5668" w:type="dxa"/>
            <w:gridSpan w:val="4"/>
            <w:shd w:val="clear" w:color="auto" w:fill="auto"/>
          </w:tcPr>
          <w:p w14:paraId="7842E699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>Razem netto: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399566A8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33EB4EF1" w14:textId="77777777" w:rsidTr="0006330F">
        <w:trPr>
          <w:trHeight w:val="232"/>
        </w:trPr>
        <w:tc>
          <w:tcPr>
            <w:tcW w:w="5668" w:type="dxa"/>
            <w:gridSpan w:val="4"/>
            <w:shd w:val="clear" w:color="auto" w:fill="auto"/>
          </w:tcPr>
          <w:p w14:paraId="36FF5D65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 Podatek od towarów i usług…….. ⁒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7DAEBF3C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C1586" w:rsidRPr="002C1586" w14:paraId="72437383" w14:textId="77777777" w:rsidTr="0006330F">
        <w:trPr>
          <w:trHeight w:val="382"/>
        </w:trPr>
        <w:tc>
          <w:tcPr>
            <w:tcW w:w="5668" w:type="dxa"/>
            <w:gridSpan w:val="4"/>
            <w:shd w:val="clear" w:color="auto" w:fill="auto"/>
          </w:tcPr>
          <w:p w14:paraId="65404DFD" w14:textId="77777777" w:rsidR="002C1586" w:rsidRPr="002C1586" w:rsidRDefault="002C1586" w:rsidP="002C1586">
            <w:pPr>
              <w:rPr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2C1586">
              <w:rPr>
                <w:b/>
                <w:color w:val="000000"/>
                <w:kern w:val="2"/>
                <w:sz w:val="22"/>
                <w:szCs w:val="22"/>
                <w:lang w:eastAsia="ar-SA"/>
              </w:rPr>
              <w:t xml:space="preserve"> Wartość oferty brutto: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6EFCC5F6" w14:textId="77777777" w:rsidR="002C1586" w:rsidRPr="002C1586" w:rsidRDefault="002C1586" w:rsidP="002C1586">
            <w:pPr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1DA92CE7" w14:textId="77777777" w:rsidR="0006330F" w:rsidRPr="0006330F" w:rsidRDefault="0006330F" w:rsidP="0006330F">
      <w:pPr>
        <w:tabs>
          <w:tab w:val="left" w:pos="284"/>
        </w:tabs>
        <w:spacing w:line="360" w:lineRule="exact"/>
        <w:ind w:left="283"/>
        <w:jc w:val="both"/>
        <w:rPr>
          <w:b/>
          <w:sz w:val="22"/>
          <w:szCs w:val="22"/>
        </w:rPr>
      </w:pPr>
    </w:p>
    <w:p w14:paraId="43CD9EA8" w14:textId="02D76E25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b/>
          <w:sz w:val="22"/>
          <w:szCs w:val="22"/>
        </w:rPr>
      </w:pPr>
      <w:r w:rsidRPr="002C1586">
        <w:rPr>
          <w:kern w:val="2"/>
          <w:sz w:val="22"/>
          <w:szCs w:val="22"/>
          <w:lang w:eastAsia="ar-SA"/>
        </w:rPr>
        <w:t>Wykonawca dostarczy  mieszkańcom  pojemniki na odpady</w:t>
      </w:r>
      <w:r w:rsidR="0006330F">
        <w:rPr>
          <w:noProof/>
          <w:kern w:val="2"/>
          <w:sz w:val="22"/>
          <w:szCs w:val="22"/>
          <w:lang w:eastAsia="ar-SA"/>
        </w:rPr>
        <w:drawing>
          <wp:inline distT="0" distB="0" distL="0" distR="0" wp14:anchorId="77DC907B" wp14:editId="38603D54">
            <wp:extent cx="318978" cy="170699"/>
            <wp:effectExtent l="0" t="0" r="508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8" cy="17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586">
        <w:rPr>
          <w:kern w:val="2"/>
          <w:sz w:val="22"/>
          <w:szCs w:val="22"/>
          <w:lang w:eastAsia="ar-SA"/>
        </w:rPr>
        <w:t xml:space="preserve">  dni od  dnia złożenia zamówienia - kryterium oceny ofert.</w:t>
      </w:r>
    </w:p>
    <w:p w14:paraId="0672B5C9" w14:textId="5F1D9708" w:rsidR="002C1586" w:rsidRPr="002C1586" w:rsidRDefault="002C1586" w:rsidP="0006330F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b/>
          <w:kern w:val="2"/>
          <w:sz w:val="22"/>
          <w:szCs w:val="22"/>
          <w:lang w:eastAsia="ar-SA"/>
        </w:rPr>
        <w:t>UWAGA</w:t>
      </w:r>
      <w:r w:rsidRPr="002C1586">
        <w:rPr>
          <w:kern w:val="2"/>
          <w:sz w:val="22"/>
          <w:szCs w:val="22"/>
          <w:lang w:eastAsia="ar-SA"/>
        </w:rPr>
        <w:t xml:space="preserve">: należy określić oferowany termin  dostarczenia pojemników w dniach kalendarzowych. </w:t>
      </w:r>
    </w:p>
    <w:p w14:paraId="10F9BB85" w14:textId="77777777" w:rsidR="00AA69AA" w:rsidRPr="00AA69AA" w:rsidRDefault="00AA69AA" w:rsidP="00AA69AA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b/>
        </w:rPr>
      </w:pPr>
      <w:r w:rsidRPr="00AA69AA">
        <w:rPr>
          <w:kern w:val="2"/>
          <w:lang w:eastAsia="ar-SA"/>
        </w:rPr>
        <w:t xml:space="preserve">Oświadczamy, że do realizacji niniejszego zamówienia zostaną skierowane przynajmniej </w:t>
      </w:r>
      <w:r w:rsidRPr="00AA69AA">
        <w:rPr>
          <w:b/>
          <w:bCs/>
          <w:kern w:val="2"/>
          <w:lang w:eastAsia="ar-SA"/>
        </w:rPr>
        <w:t>3 (trzy)</w:t>
      </w:r>
      <w:r w:rsidRPr="00AA69AA">
        <w:rPr>
          <w:kern w:val="2"/>
          <w:lang w:eastAsia="ar-SA"/>
        </w:rPr>
        <w:t xml:space="preserve"> pojazdy spełniające wymagania normy EURO 6 (proszę podkreślić właściwe </w:t>
      </w:r>
      <w:r w:rsidRPr="00AA69AA">
        <w:rPr>
          <w:b/>
          <w:bCs/>
          <w:kern w:val="2"/>
          <w:lang w:eastAsia="ar-SA"/>
        </w:rPr>
        <w:t>TAK/NIE).</w:t>
      </w:r>
    </w:p>
    <w:p w14:paraId="20741656" w14:textId="77777777" w:rsidR="002C1586" w:rsidRPr="002C1586" w:rsidRDefault="002C1586" w:rsidP="002C1586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>UWAGA: należy określić oferowany termin dostarczenia pojemników w dniach kalendarzowych.</w:t>
      </w:r>
    </w:p>
    <w:p w14:paraId="20899FCF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b/>
          <w:sz w:val="22"/>
          <w:szCs w:val="22"/>
        </w:rPr>
      </w:pPr>
      <w:r w:rsidRPr="002C1586">
        <w:rPr>
          <w:kern w:val="2"/>
          <w:sz w:val="22"/>
          <w:szCs w:val="22"/>
          <w:lang w:eastAsia="ar-SA"/>
        </w:rPr>
        <w:t>Wykonawca oświadcza, że do realizacji przedmiotu zamówienia wskazuje następujące instalacje do których zobowiązuje się przekazać odebrane odpady:</w:t>
      </w:r>
    </w:p>
    <w:p w14:paraId="5AC49560" w14:textId="77777777" w:rsidR="002C1586" w:rsidRPr="002C1586" w:rsidRDefault="002C1586" w:rsidP="002C1586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 xml:space="preserve">- niesegregowane zmieszane odpady komunalne o kodzie 200301…………………………… </w:t>
      </w:r>
    </w:p>
    <w:p w14:paraId="42A36129" w14:textId="77777777" w:rsidR="002C1586" w:rsidRPr="002C1586" w:rsidRDefault="002C1586" w:rsidP="002C1586">
      <w:pPr>
        <w:ind w:left="5664" w:firstLine="708"/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vertAlign w:val="superscript"/>
          <w:lang w:eastAsia="ar-SA"/>
        </w:rPr>
        <w:t>(nazwa i adres instalacji)</w:t>
      </w:r>
    </w:p>
    <w:p w14:paraId="10D34135" w14:textId="77777777" w:rsidR="002C1586" w:rsidRPr="002C1586" w:rsidRDefault="002C1586" w:rsidP="002C1586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 xml:space="preserve">- odpady ulegające biodegradacji o kodzie …………………………………………………… </w:t>
      </w:r>
    </w:p>
    <w:p w14:paraId="13794388" w14:textId="77777777" w:rsidR="002C1586" w:rsidRPr="002C1586" w:rsidRDefault="002C1586" w:rsidP="002C1586">
      <w:pPr>
        <w:ind w:left="5664" w:firstLine="708"/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vertAlign w:val="superscript"/>
          <w:lang w:eastAsia="ar-SA"/>
        </w:rPr>
        <w:t>(nazwa i adres instalacji)</w:t>
      </w:r>
    </w:p>
    <w:p w14:paraId="2E207181" w14:textId="77777777" w:rsidR="002C1586" w:rsidRPr="002C1586" w:rsidRDefault="002C1586" w:rsidP="002C1586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>-selektywnie zebrane odpady komunalne o kodzie: 200101, 200102,200139,200140,150101,150102,150104,150105,150107………………………………</w:t>
      </w:r>
    </w:p>
    <w:p w14:paraId="2DAF2513" w14:textId="77777777" w:rsidR="002C1586" w:rsidRPr="002C1586" w:rsidRDefault="002C1586" w:rsidP="002C1586">
      <w:pPr>
        <w:ind w:left="5664" w:firstLine="708"/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vertAlign w:val="superscript"/>
          <w:lang w:eastAsia="ar-SA"/>
        </w:rPr>
        <w:t>(nazwa i adres instalacji)</w:t>
      </w:r>
    </w:p>
    <w:p w14:paraId="332E211F" w14:textId="77777777" w:rsidR="002C1586" w:rsidRPr="002C1586" w:rsidRDefault="002C1586" w:rsidP="002C1586">
      <w:pPr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>- odpady wielkogabarytowe o kodzie 200307- …………………………………………………</w:t>
      </w:r>
    </w:p>
    <w:p w14:paraId="0BB9663A" w14:textId="77777777" w:rsidR="002C1586" w:rsidRPr="002C1586" w:rsidRDefault="002C1586" w:rsidP="002C1586">
      <w:pPr>
        <w:ind w:left="5664" w:firstLine="708"/>
        <w:jc w:val="both"/>
        <w:rPr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vertAlign w:val="superscript"/>
          <w:lang w:eastAsia="ar-SA"/>
        </w:rPr>
        <w:t>(nazwa i adres instalacji)</w:t>
      </w:r>
    </w:p>
    <w:p w14:paraId="629368E1" w14:textId="77777777" w:rsidR="002C1586" w:rsidRPr="002C1586" w:rsidRDefault="002C1586" w:rsidP="002C1586">
      <w:pPr>
        <w:jc w:val="both"/>
        <w:rPr>
          <w:b/>
          <w:sz w:val="22"/>
          <w:szCs w:val="22"/>
        </w:rPr>
      </w:pPr>
    </w:p>
    <w:p w14:paraId="4C2B6737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b/>
        </w:rPr>
      </w:pPr>
      <w:r w:rsidRPr="002C1586">
        <w:rPr>
          <w:bCs/>
          <w:sz w:val="22"/>
          <w:szCs w:val="22"/>
        </w:rPr>
        <w:lastRenderedPageBreak/>
        <w:t xml:space="preserve">Zobowiązujemy się zgodnie z treścią SWZ pkt 5, </w:t>
      </w:r>
      <w:proofErr w:type="spellStart"/>
      <w:r w:rsidRPr="002C1586">
        <w:rPr>
          <w:bCs/>
          <w:sz w:val="22"/>
          <w:szCs w:val="22"/>
        </w:rPr>
        <w:t>ppkt</w:t>
      </w:r>
      <w:proofErr w:type="spellEnd"/>
      <w:r w:rsidRPr="002C1586">
        <w:rPr>
          <w:bCs/>
          <w:sz w:val="22"/>
          <w:szCs w:val="22"/>
        </w:rPr>
        <w:t xml:space="preserve">. 5.1. do realizacji przedmiotu zamówienia przez osoby zatrudnione na podstawie stosunku pracy  w rozumieniu przepisów art. 22 §1  ustawy z dnia 26 czerwca 1974 r. Kodeks pracy. </w:t>
      </w:r>
    </w:p>
    <w:p w14:paraId="38237CE7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b/>
        </w:rPr>
      </w:pPr>
      <w:r w:rsidRPr="002C1586">
        <w:rPr>
          <w:bCs/>
          <w:iCs/>
          <w:sz w:val="22"/>
          <w:szCs w:val="22"/>
        </w:rPr>
        <w:t>Informujemy</w:t>
      </w:r>
      <w:r w:rsidRPr="002C1586">
        <w:rPr>
          <w:iCs/>
          <w:sz w:val="22"/>
          <w:szCs w:val="22"/>
        </w:rPr>
        <w:t>, że</w:t>
      </w:r>
      <w:r w:rsidRPr="002C1586">
        <w:rPr>
          <w:sz w:val="22"/>
          <w:szCs w:val="22"/>
        </w:rPr>
        <w:t xml:space="preserve"> </w:t>
      </w:r>
      <w:r w:rsidRPr="002C1586">
        <w:rPr>
          <w:i/>
          <w:iCs/>
          <w:sz w:val="22"/>
          <w:szCs w:val="22"/>
        </w:rPr>
        <w:t>(zaznaczyć właściwe)</w:t>
      </w:r>
      <w:r w:rsidRPr="002C1586">
        <w:rPr>
          <w:sz w:val="22"/>
          <w:szCs w:val="22"/>
        </w:rPr>
        <w:t>:</w:t>
      </w:r>
    </w:p>
    <w:bookmarkStart w:id="2" w:name="__Fieldmark__0_2461839850"/>
    <w:p w14:paraId="447B6E2D" w14:textId="77777777" w:rsidR="002C1586" w:rsidRPr="002C1586" w:rsidRDefault="002C1586" w:rsidP="002C1586">
      <w:pPr>
        <w:spacing w:before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C15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Arial" w:hAnsi="Arial" w:cs="Arial"/>
          <w:sz w:val="22"/>
          <w:szCs w:val="22"/>
        </w:rPr>
        <w:instrText xml:space="preserve"> FORMCHECKBOX </w:instrText>
      </w:r>
      <w:r w:rsidR="00B1233F">
        <w:rPr>
          <w:rFonts w:ascii="Arial" w:hAnsi="Arial" w:cs="Arial"/>
          <w:sz w:val="22"/>
          <w:szCs w:val="22"/>
        </w:rPr>
      </w:r>
      <w:r w:rsidR="00B1233F">
        <w:rPr>
          <w:rFonts w:ascii="Arial" w:hAnsi="Arial" w:cs="Arial"/>
          <w:sz w:val="22"/>
          <w:szCs w:val="22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2"/>
      <w:r w:rsidRPr="002C1586">
        <w:rPr>
          <w:b/>
          <w:sz w:val="22"/>
          <w:szCs w:val="22"/>
        </w:rPr>
        <w:t xml:space="preserve"> </w:t>
      </w:r>
      <w:r w:rsidRPr="002C1586">
        <w:rPr>
          <w:b/>
          <w:bCs/>
          <w:sz w:val="22"/>
          <w:szCs w:val="22"/>
        </w:rPr>
        <w:t>nie</w:t>
      </w:r>
      <w:r w:rsidRPr="002C1586">
        <w:rPr>
          <w:b/>
          <w:sz w:val="22"/>
          <w:szCs w:val="22"/>
        </w:rPr>
        <w:t xml:space="preserve"> prowadzi</w:t>
      </w:r>
      <w:r w:rsidRPr="002C1586">
        <w:rPr>
          <w:sz w:val="22"/>
          <w:szCs w:val="22"/>
        </w:rPr>
        <w:t xml:space="preserve"> do powstania u zamawiającego obowiązku podatkowego zgodnie z przepisami o podatku od towarów i usług;</w:t>
      </w:r>
    </w:p>
    <w:bookmarkStart w:id="3" w:name="__Fieldmark__1_2461839850"/>
    <w:p w14:paraId="4E3EA065" w14:textId="77777777" w:rsidR="002C1586" w:rsidRPr="002C1586" w:rsidRDefault="002C1586" w:rsidP="002C1586">
      <w:pPr>
        <w:spacing w:before="60" w:after="60" w:line="276" w:lineRule="auto"/>
        <w:ind w:left="360"/>
        <w:jc w:val="both"/>
        <w:rPr>
          <w:sz w:val="22"/>
          <w:szCs w:val="22"/>
        </w:rPr>
      </w:pPr>
      <w:r w:rsidRPr="002C15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Arial" w:hAnsi="Arial" w:cs="Arial"/>
          <w:sz w:val="22"/>
          <w:szCs w:val="22"/>
        </w:rPr>
        <w:instrText xml:space="preserve"> FORMCHECKBOX </w:instrText>
      </w:r>
      <w:r w:rsidR="00B1233F">
        <w:rPr>
          <w:rFonts w:ascii="Arial" w:hAnsi="Arial" w:cs="Arial"/>
          <w:sz w:val="22"/>
          <w:szCs w:val="22"/>
        </w:rPr>
      </w:r>
      <w:r w:rsidR="00B1233F">
        <w:rPr>
          <w:rFonts w:ascii="Arial" w:hAnsi="Arial" w:cs="Arial"/>
          <w:sz w:val="22"/>
          <w:szCs w:val="22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3"/>
      <w:r w:rsidRPr="002C1586">
        <w:rPr>
          <w:b/>
          <w:sz w:val="22"/>
          <w:szCs w:val="22"/>
        </w:rPr>
        <w:t xml:space="preserve"> prowadzi</w:t>
      </w:r>
      <w:r w:rsidRPr="002C1586">
        <w:rPr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02"/>
      </w:tblGrid>
      <w:tr w:rsidR="002C1586" w:rsidRPr="002C1586" w14:paraId="5548228D" w14:textId="77777777" w:rsidTr="00930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19AF" w14:textId="77777777" w:rsidR="002C1586" w:rsidRPr="002C1586" w:rsidRDefault="002C1586" w:rsidP="002C1586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2C1586">
              <w:rPr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23FF" w14:textId="77777777" w:rsidR="002C1586" w:rsidRPr="002C1586" w:rsidRDefault="002C1586" w:rsidP="002C1586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2C1586"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A3CF" w14:textId="77777777" w:rsidR="002C1586" w:rsidRPr="002C1586" w:rsidRDefault="002C1586" w:rsidP="002C1586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2C1586">
              <w:rPr>
                <w:sz w:val="22"/>
                <w:szCs w:val="22"/>
              </w:rPr>
              <w:t>Wartość bez kwoty podatku</w:t>
            </w:r>
          </w:p>
        </w:tc>
      </w:tr>
      <w:tr w:rsidR="002C1586" w:rsidRPr="002C1586" w14:paraId="4A38D17C" w14:textId="77777777" w:rsidTr="00930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59B5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5078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CBA9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C1586" w:rsidRPr="002C1586" w14:paraId="270D046B" w14:textId="77777777" w:rsidTr="00930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59A4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A904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E063" w14:textId="77777777" w:rsidR="002C1586" w:rsidRPr="002C1586" w:rsidRDefault="002C1586" w:rsidP="002C158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96F372B" w14:textId="77777777" w:rsidR="002C1586" w:rsidRPr="002C1586" w:rsidRDefault="002C1586" w:rsidP="002C1586">
      <w:pPr>
        <w:autoSpaceDE w:val="0"/>
        <w:ind w:left="720"/>
        <w:jc w:val="both"/>
        <w:rPr>
          <w:rFonts w:eastAsia="Calibri"/>
          <w:color w:val="000000"/>
          <w:sz w:val="22"/>
          <w:szCs w:val="22"/>
        </w:rPr>
      </w:pPr>
    </w:p>
    <w:p w14:paraId="7AA42C3B" w14:textId="77777777" w:rsidR="002C1586" w:rsidRPr="002C1586" w:rsidRDefault="002C1586" w:rsidP="002C1586">
      <w:pPr>
        <w:autoSpaceDE w:val="0"/>
        <w:jc w:val="both"/>
        <w:rPr>
          <w:rFonts w:ascii="Liberation Sans" w:eastAsia="Calibri" w:hAnsi="Liberation Sans" w:cs="Liberation Sans"/>
          <w:color w:val="000000"/>
        </w:rPr>
      </w:pPr>
      <w:r w:rsidRPr="002C1586">
        <w:rPr>
          <w:rFonts w:eastAsia="Calibri"/>
          <w:i/>
          <w:color w:val="000000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0741DBCF" w14:textId="77777777" w:rsidR="002C1586" w:rsidRPr="002C1586" w:rsidRDefault="002C1586" w:rsidP="002C1586">
      <w:pPr>
        <w:autoSpaceDE w:val="0"/>
        <w:ind w:left="720"/>
        <w:jc w:val="both"/>
        <w:rPr>
          <w:rFonts w:eastAsia="Calibri"/>
          <w:i/>
          <w:color w:val="000000"/>
          <w:sz w:val="22"/>
          <w:szCs w:val="22"/>
        </w:rPr>
      </w:pPr>
    </w:p>
    <w:p w14:paraId="049A37CB" w14:textId="77777777" w:rsidR="002C1586" w:rsidRPr="002C1586" w:rsidRDefault="002C1586" w:rsidP="002C1586">
      <w:pPr>
        <w:autoSpaceDE w:val="0"/>
        <w:jc w:val="both"/>
        <w:rPr>
          <w:rFonts w:eastAsia="Calibri"/>
          <w:color w:val="000000"/>
          <w:sz w:val="22"/>
          <w:szCs w:val="22"/>
        </w:rPr>
      </w:pPr>
      <w:r w:rsidRPr="002C1586">
        <w:rPr>
          <w:rFonts w:eastAsia="Calibri"/>
          <w:color w:val="000000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14:paraId="2B5B24F0" w14:textId="77777777" w:rsidR="002C1586" w:rsidRPr="002C1586" w:rsidRDefault="002C1586" w:rsidP="002C1586">
      <w:pPr>
        <w:autoSpaceDE w:val="0"/>
        <w:jc w:val="both"/>
        <w:rPr>
          <w:rFonts w:eastAsia="Calibri"/>
          <w:color w:val="000000"/>
          <w:sz w:val="22"/>
          <w:szCs w:val="22"/>
        </w:rPr>
      </w:pPr>
    </w:p>
    <w:p w14:paraId="62A4DBE2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i/>
          <w:i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2C1586">
        <w:rPr>
          <w:bCs/>
          <w:i/>
          <w:iCs/>
          <w:sz w:val="22"/>
          <w:szCs w:val="22"/>
          <w:vertAlign w:val="superscript"/>
        </w:rPr>
        <w:footnoteReference w:id="1"/>
      </w:r>
      <w:r w:rsidRPr="002C1586">
        <w:rPr>
          <w:bCs/>
          <w:i/>
          <w:iCs/>
          <w:sz w:val="22"/>
          <w:szCs w:val="22"/>
        </w:rPr>
        <w:t>: (wypełnić jeżeli dotyczy)</w:t>
      </w: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4277"/>
        <w:gridCol w:w="4300"/>
      </w:tblGrid>
      <w:tr w:rsidR="002C1586" w:rsidRPr="002C1586" w14:paraId="1CB9F400" w14:textId="77777777" w:rsidTr="0093003C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945EFE" w14:textId="77777777" w:rsidR="002C1586" w:rsidRPr="002C1586" w:rsidRDefault="002C1586" w:rsidP="002C1586">
            <w:pPr>
              <w:spacing w:before="240" w:after="240" w:line="254" w:lineRule="auto"/>
              <w:ind w:left="142" w:right="168"/>
              <w:jc w:val="both"/>
            </w:pPr>
            <w:r w:rsidRPr="002C1586">
              <w:rPr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0D13B5" w14:textId="77777777" w:rsidR="002C1586" w:rsidRPr="002C1586" w:rsidRDefault="002C1586" w:rsidP="002C1586">
            <w:pPr>
              <w:spacing w:before="240" w:after="240" w:line="254" w:lineRule="auto"/>
              <w:jc w:val="center"/>
            </w:pPr>
            <w:r w:rsidRPr="002C1586">
              <w:rPr>
                <w:b/>
                <w:bCs/>
                <w:sz w:val="20"/>
                <w:szCs w:val="20"/>
              </w:rPr>
              <w:t>Zakres robót budowlanych/usług, które zostaną wykonane przez danego wykonawcę wspólnie ubiegającego się o udzielenie zamówienia</w:t>
            </w:r>
          </w:p>
        </w:tc>
      </w:tr>
      <w:tr w:rsidR="002C1586" w:rsidRPr="002C1586" w14:paraId="0D4F56DF" w14:textId="77777777" w:rsidTr="0093003C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778C" w14:textId="77777777" w:rsidR="002C1586" w:rsidRPr="002C1586" w:rsidRDefault="002C1586" w:rsidP="002C1586">
            <w:pPr>
              <w:snapToGrid w:val="0"/>
              <w:spacing w:before="240" w:after="240" w:line="254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FDA4" w14:textId="77777777" w:rsidR="002C1586" w:rsidRPr="002C1586" w:rsidRDefault="002C1586" w:rsidP="002C1586">
            <w:pPr>
              <w:snapToGrid w:val="0"/>
              <w:spacing w:before="240" w:after="240" w:line="254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C1586" w:rsidRPr="002C1586" w14:paraId="663864E8" w14:textId="77777777" w:rsidTr="0093003C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57C5" w14:textId="77777777" w:rsidR="002C1586" w:rsidRPr="002C1586" w:rsidRDefault="002C1586" w:rsidP="002C1586">
            <w:pPr>
              <w:snapToGrid w:val="0"/>
              <w:spacing w:before="240" w:after="240" w:line="254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E13C" w14:textId="77777777" w:rsidR="002C1586" w:rsidRPr="002C1586" w:rsidRDefault="002C1586" w:rsidP="002C1586">
            <w:pPr>
              <w:snapToGrid w:val="0"/>
              <w:spacing w:before="240" w:after="240" w:line="254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C83F546" w14:textId="77777777" w:rsidR="002C1586" w:rsidRPr="002C1586" w:rsidRDefault="002C1586" w:rsidP="002C1586">
      <w:pPr>
        <w:ind w:left="720" w:right="23"/>
        <w:jc w:val="both"/>
        <w:rPr>
          <w:b/>
          <w:bCs/>
          <w:sz w:val="22"/>
          <w:szCs w:val="22"/>
        </w:rPr>
      </w:pPr>
    </w:p>
    <w:p w14:paraId="0D653282" w14:textId="77777777" w:rsidR="002C1586" w:rsidRPr="002C1586" w:rsidRDefault="002C1586" w:rsidP="002C15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586">
        <w:rPr>
          <w:bCs/>
          <w:sz w:val="22"/>
          <w:szCs w:val="22"/>
        </w:rPr>
        <w:t>Zamierzamy</w:t>
      </w:r>
      <w:r w:rsidRPr="002C1586">
        <w:rPr>
          <w:sz w:val="22"/>
          <w:szCs w:val="22"/>
        </w:rPr>
        <w:t xml:space="preserve"> powierzyć podwykonawcom wykonanie następujących części zamówienia (wypełnić jeżeli dotyczy)</w:t>
      </w:r>
    </w:p>
    <w:bookmarkStart w:id="4" w:name="__Fieldmark__2_2461839850"/>
    <w:p w14:paraId="7E4F61EA" w14:textId="77777777" w:rsidR="002C1586" w:rsidRPr="002C1586" w:rsidRDefault="002C1586" w:rsidP="002C1586">
      <w:pPr>
        <w:spacing w:before="127" w:line="276" w:lineRule="auto"/>
        <w:ind w:left="708" w:right="673"/>
        <w:jc w:val="both"/>
        <w:rPr>
          <w:sz w:val="22"/>
          <w:szCs w:val="22"/>
        </w:rPr>
      </w:pPr>
      <w:r w:rsidRPr="002C15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Arial" w:hAnsi="Arial" w:cs="Arial"/>
          <w:sz w:val="22"/>
          <w:szCs w:val="22"/>
        </w:rPr>
        <w:instrText xml:space="preserve"> FORMCHECKBOX </w:instrText>
      </w:r>
      <w:r w:rsidR="00B1233F">
        <w:rPr>
          <w:rFonts w:ascii="Arial" w:hAnsi="Arial" w:cs="Arial"/>
          <w:sz w:val="22"/>
          <w:szCs w:val="22"/>
        </w:rPr>
      </w:r>
      <w:r w:rsidR="00B1233F">
        <w:rPr>
          <w:rFonts w:ascii="Arial" w:hAnsi="Arial" w:cs="Arial"/>
          <w:sz w:val="22"/>
          <w:szCs w:val="22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4"/>
      <w:r w:rsidRPr="002C1586">
        <w:rPr>
          <w:b/>
          <w:sz w:val="22"/>
          <w:szCs w:val="22"/>
        </w:rPr>
        <w:t xml:space="preserve"> </w:t>
      </w:r>
      <w:r w:rsidRPr="002C1586">
        <w:rPr>
          <w:sz w:val="22"/>
          <w:szCs w:val="22"/>
        </w:rPr>
        <w:t>zamierzam powierzyć wykonanie następujących części zamówienia podwykonawcom niebędących podmiotem na którego zasoby powołuje się Wykonawca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4395"/>
        <w:gridCol w:w="4365"/>
      </w:tblGrid>
      <w:tr w:rsidR="002C1586" w:rsidRPr="002C1586" w14:paraId="19DA09EE" w14:textId="77777777" w:rsidTr="0093003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6C5328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4BEF6D4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6D0FFFED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>(o ile są znane)</w:t>
            </w:r>
          </w:p>
        </w:tc>
      </w:tr>
      <w:tr w:rsidR="002C1586" w:rsidRPr="002C1586" w14:paraId="6E8F4755" w14:textId="77777777" w:rsidTr="0093003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B96A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</w:rPr>
            </w:pPr>
          </w:p>
          <w:p w14:paraId="28C4FC10" w14:textId="77777777" w:rsidR="002C1586" w:rsidRPr="002C1586" w:rsidRDefault="002C1586" w:rsidP="002C1586">
            <w:pPr>
              <w:rPr>
                <w:sz w:val="22"/>
                <w:szCs w:val="22"/>
              </w:rPr>
            </w:pPr>
          </w:p>
          <w:p w14:paraId="2806C283" w14:textId="77777777" w:rsidR="002C1586" w:rsidRPr="002C1586" w:rsidRDefault="002C1586" w:rsidP="002C158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E71F" w14:textId="77777777" w:rsidR="002C1586" w:rsidRPr="002C1586" w:rsidRDefault="002C1586" w:rsidP="002C1586">
            <w:pPr>
              <w:snapToGrid w:val="0"/>
              <w:rPr>
                <w:sz w:val="22"/>
                <w:szCs w:val="22"/>
              </w:rPr>
            </w:pPr>
          </w:p>
        </w:tc>
      </w:tr>
    </w:tbl>
    <w:bookmarkStart w:id="5" w:name="__Fieldmark__3_2461839850"/>
    <w:p w14:paraId="09B07521" w14:textId="77777777" w:rsidR="002C1586" w:rsidRPr="002C1586" w:rsidRDefault="002C1586" w:rsidP="002C1586">
      <w:pPr>
        <w:spacing w:before="127" w:line="276" w:lineRule="auto"/>
        <w:ind w:left="708"/>
        <w:jc w:val="both"/>
        <w:rPr>
          <w:sz w:val="22"/>
          <w:szCs w:val="22"/>
        </w:rPr>
      </w:pPr>
      <w:r w:rsidRPr="002C1586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Arial" w:hAnsi="Arial" w:cs="Arial"/>
          <w:sz w:val="22"/>
          <w:szCs w:val="22"/>
        </w:rPr>
        <w:instrText xml:space="preserve"> FORMCHECKBOX </w:instrText>
      </w:r>
      <w:r w:rsidR="00B1233F">
        <w:rPr>
          <w:rFonts w:ascii="Arial" w:hAnsi="Arial" w:cs="Arial"/>
          <w:sz w:val="22"/>
          <w:szCs w:val="22"/>
        </w:rPr>
      </w:r>
      <w:r w:rsidR="00B1233F">
        <w:rPr>
          <w:rFonts w:ascii="Arial" w:hAnsi="Arial" w:cs="Arial"/>
          <w:sz w:val="22"/>
          <w:szCs w:val="22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5"/>
      <w:r w:rsidRPr="002C1586">
        <w:rPr>
          <w:b/>
          <w:sz w:val="22"/>
          <w:szCs w:val="22"/>
        </w:rPr>
        <w:t xml:space="preserve"> </w:t>
      </w:r>
      <w:r w:rsidRPr="002C1586">
        <w:rPr>
          <w:sz w:val="22"/>
          <w:szCs w:val="22"/>
        </w:rPr>
        <w:t>zamierzam powierzyć wykonanie następujących części zamówienia podwykonawcom, na którego/</w:t>
      </w:r>
      <w:proofErr w:type="spellStart"/>
      <w:r w:rsidRPr="002C1586">
        <w:rPr>
          <w:sz w:val="22"/>
          <w:szCs w:val="22"/>
        </w:rPr>
        <w:t>ych</w:t>
      </w:r>
      <w:proofErr w:type="spellEnd"/>
      <w:r w:rsidRPr="002C1586">
        <w:rPr>
          <w:sz w:val="22"/>
          <w:szCs w:val="22"/>
        </w:rPr>
        <w:t xml:space="preserve"> zasoby powołuję /powołujemy się w niniejszym postępowaniu, tj.: </w:t>
      </w:r>
    </w:p>
    <w:p w14:paraId="518A202B" w14:textId="77777777" w:rsidR="002C1586" w:rsidRPr="002C1586" w:rsidRDefault="002C1586" w:rsidP="002C1586">
      <w:pPr>
        <w:spacing w:before="127" w:line="276" w:lineRule="auto"/>
        <w:ind w:left="720"/>
        <w:jc w:val="both"/>
        <w:rPr>
          <w:sz w:val="22"/>
          <w:szCs w:val="22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4395"/>
        <w:gridCol w:w="4365"/>
      </w:tblGrid>
      <w:tr w:rsidR="002C1586" w:rsidRPr="002C1586" w14:paraId="4D30EBDB" w14:textId="77777777" w:rsidTr="0093003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B00FFC4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60DC7E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0EF7A2E5" w14:textId="77777777" w:rsidR="002C1586" w:rsidRPr="002C1586" w:rsidRDefault="002C1586" w:rsidP="002C1586">
            <w:pPr>
              <w:jc w:val="center"/>
            </w:pPr>
            <w:r w:rsidRPr="002C1586">
              <w:rPr>
                <w:b/>
                <w:bCs/>
                <w:sz w:val="22"/>
                <w:szCs w:val="22"/>
              </w:rPr>
              <w:t>(o ile są znane)</w:t>
            </w:r>
          </w:p>
        </w:tc>
      </w:tr>
      <w:tr w:rsidR="002C1586" w:rsidRPr="002C1586" w14:paraId="40A7ACD9" w14:textId="77777777" w:rsidTr="0093003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0108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</w:rPr>
            </w:pPr>
          </w:p>
          <w:p w14:paraId="4E956CE4" w14:textId="77777777" w:rsidR="002C1586" w:rsidRPr="002C1586" w:rsidRDefault="002C1586" w:rsidP="002C1586">
            <w:pPr>
              <w:rPr>
                <w:sz w:val="22"/>
                <w:szCs w:val="22"/>
              </w:rPr>
            </w:pPr>
          </w:p>
          <w:p w14:paraId="557F50A0" w14:textId="77777777" w:rsidR="002C1586" w:rsidRPr="002C1586" w:rsidRDefault="002C1586" w:rsidP="002C158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F640" w14:textId="77777777" w:rsidR="002C1586" w:rsidRPr="002C1586" w:rsidRDefault="002C1586" w:rsidP="002C158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B9ED220" w14:textId="77777777" w:rsidR="002C1586" w:rsidRPr="002C1586" w:rsidRDefault="002C1586" w:rsidP="002C1586">
      <w:pPr>
        <w:widowControl w:val="0"/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1586">
        <w:rPr>
          <w:b/>
          <w:bCs/>
          <w:sz w:val="20"/>
          <w:szCs w:val="20"/>
        </w:rPr>
        <w:t xml:space="preserve">Uwaga! W przypadku braku wskazania robót/usług, których wykonanie będzie powierzone podwykonawcom, przyjmuje się, że całość zamówienia zostanie zrealizowana siłami własnymi wykonawcy. </w:t>
      </w:r>
    </w:p>
    <w:p w14:paraId="16F018E7" w14:textId="77777777" w:rsidR="002C1586" w:rsidRPr="002C1586" w:rsidRDefault="002C1586" w:rsidP="002C1586">
      <w:pPr>
        <w:spacing w:line="276" w:lineRule="auto"/>
        <w:ind w:left="283"/>
        <w:rPr>
          <w:b/>
          <w:bCs/>
          <w:iCs/>
          <w:sz w:val="20"/>
          <w:szCs w:val="20"/>
        </w:rPr>
      </w:pPr>
    </w:p>
    <w:p w14:paraId="13F81263" w14:textId="77777777" w:rsidR="002C1586" w:rsidRPr="002C1586" w:rsidRDefault="002C1586" w:rsidP="002C15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586">
        <w:rPr>
          <w:bCs/>
          <w:iCs/>
          <w:sz w:val="22"/>
          <w:szCs w:val="22"/>
        </w:rPr>
        <w:t xml:space="preserve"> Zobowiązujemy się</w:t>
      </w:r>
      <w:r w:rsidRPr="002C1586">
        <w:rPr>
          <w:iCs/>
          <w:sz w:val="22"/>
          <w:szCs w:val="22"/>
        </w:rPr>
        <w:t xml:space="preserve"> do wykonania zamówienia w terminie określonym w Specyfikacji Warunków Zamówienia.</w:t>
      </w:r>
    </w:p>
    <w:p w14:paraId="2EE629D8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t xml:space="preserve"> Akceptujemy</w:t>
      </w:r>
      <w:r w:rsidRPr="002C1586">
        <w:rPr>
          <w:b/>
          <w:sz w:val="22"/>
          <w:szCs w:val="22"/>
        </w:rPr>
        <w:t xml:space="preserve"> </w:t>
      </w:r>
      <w:r w:rsidRPr="002C1586">
        <w:rPr>
          <w:sz w:val="22"/>
          <w:szCs w:val="22"/>
        </w:rPr>
        <w:t>warunki płatności określone przez Zamawiającego w Specyfikacji Warunków Zamówienia.</w:t>
      </w:r>
    </w:p>
    <w:p w14:paraId="4EE0210E" w14:textId="77777777" w:rsidR="002C1586" w:rsidRPr="002C1586" w:rsidRDefault="002C1586" w:rsidP="002C1586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t xml:space="preserve"> Jesteśmy</w:t>
      </w:r>
      <w:r w:rsidRPr="002C1586">
        <w:rPr>
          <w:sz w:val="22"/>
          <w:szCs w:val="22"/>
        </w:rPr>
        <w:t xml:space="preserve"> związani ofertą przez okres wskazany w Specyfikacji Warunków Zamówienia. </w:t>
      </w:r>
    </w:p>
    <w:p w14:paraId="0760EAE9" w14:textId="77777777" w:rsidR="002C1586" w:rsidRPr="002C1586" w:rsidRDefault="002C1586" w:rsidP="002C158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t>Oświadczamy</w:t>
      </w:r>
      <w:r w:rsidRPr="002C1586">
        <w:rPr>
          <w:sz w:val="22"/>
          <w:szCs w:val="22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 (wypełnić jeżeli dotyczy)</w:t>
      </w:r>
    </w:p>
    <w:p w14:paraId="2C209170" w14:textId="77777777" w:rsidR="002C1586" w:rsidRPr="002C1586" w:rsidRDefault="002C1586" w:rsidP="002C158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Oświadczamy, że zapoznaliśmy się z projektowanymi postanowieniami umowy w sprawie zamówienia publicznego, które zostaną wprowadzone do umowy w sprawie zamówienia publicznego, zawartymi w SWZ i zobowiązujemy się, w przypadku wyboru naszej oferty, do zawarcia umowy zgodnej z niniejszą ofertą, na warunkach określonych w Specyfikacji Warunków Zamówienia, w miejscu i terminie wyznaczonym przez Zamawiającego.</w:t>
      </w:r>
    </w:p>
    <w:p w14:paraId="78783047" w14:textId="77777777" w:rsidR="002C1586" w:rsidRPr="002C1586" w:rsidRDefault="002C1586" w:rsidP="002C158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t>Oświadczamy,</w:t>
      </w:r>
      <w:r w:rsidRPr="002C1586">
        <w:rPr>
          <w:sz w:val="22"/>
          <w:szCs w:val="22"/>
        </w:rPr>
        <w:t xml:space="preserve"> że wypełniliśmy obowiązki informacyjne przewidziane w art. 13 lub art. 14 RODO rozporządzenie Parlamentu Europejskiego i Rady (UE) 2016/679 z dnia 27 kwietnia 2016r.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 przekazuje danych osobowych innych niż bezpośrednio jego dotyczących lub zachodzi wyłączenie stosowania obowiązku informacyjnego, stosownie do art. 13 ust. 4 lub art. 14 ust. 5 RODO treści oświadczenia wykonawca nie składa </w:t>
      </w:r>
      <w:r w:rsidRPr="002C1586">
        <w:rPr>
          <w:b/>
          <w:sz w:val="22"/>
          <w:szCs w:val="22"/>
        </w:rPr>
        <w:t>(usunięcie treści oświadczenia np. przez jego wykreślenie).</w:t>
      </w:r>
    </w:p>
    <w:p w14:paraId="35E115A5" w14:textId="77777777" w:rsidR="002C1586" w:rsidRPr="002C1586" w:rsidRDefault="002C1586" w:rsidP="002C1586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Informuję, że jesteśmy (</w:t>
      </w:r>
      <w:r w:rsidRPr="002C1586">
        <w:rPr>
          <w:i/>
          <w:iCs/>
          <w:sz w:val="22"/>
          <w:szCs w:val="22"/>
        </w:rPr>
        <w:t>zaznaczyć właściwe</w:t>
      </w:r>
      <w:r w:rsidRPr="002C1586">
        <w:rPr>
          <w:sz w:val="22"/>
          <w:szCs w:val="22"/>
        </w:rPr>
        <w:t>):</w:t>
      </w:r>
    </w:p>
    <w:bookmarkStart w:id="6" w:name="__Fieldmark__4_2461839850"/>
    <w:p w14:paraId="17082C8B" w14:textId="77777777" w:rsidR="002C1586" w:rsidRPr="002C1586" w:rsidRDefault="002C1586" w:rsidP="002C1586">
      <w:pPr>
        <w:spacing w:after="120" w:line="276" w:lineRule="auto"/>
        <w:rPr>
          <w:rFonts w:ascii="Courier New" w:hAnsi="Courier New" w:cs="Courier New"/>
          <w:sz w:val="20"/>
          <w:szCs w:val="20"/>
        </w:rPr>
      </w:pPr>
      <w:r w:rsidRPr="002C1586">
        <w:rPr>
          <w:rFonts w:ascii="Courier New" w:hAnsi="Courier Ne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Courier New" w:hAnsi="Courier New" w:cs="Courier New"/>
          <w:sz w:val="20"/>
          <w:szCs w:val="20"/>
        </w:rPr>
        <w:instrText xml:space="preserve"> FORMCHECKBOX </w:instrText>
      </w:r>
      <w:r w:rsidR="00B1233F">
        <w:rPr>
          <w:rFonts w:ascii="Courier New" w:hAnsi="Courier New" w:cs="Courier New"/>
          <w:sz w:val="20"/>
          <w:szCs w:val="20"/>
        </w:rPr>
      </w:r>
      <w:r w:rsidR="00B1233F">
        <w:rPr>
          <w:rFonts w:ascii="Courier New" w:hAnsi="Courier New" w:cs="Courier New"/>
          <w:sz w:val="20"/>
          <w:szCs w:val="20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6"/>
      <w:r w:rsidRPr="002C1586">
        <w:rPr>
          <w:b/>
          <w:sz w:val="22"/>
          <w:szCs w:val="22"/>
        </w:rPr>
        <w:t xml:space="preserve"> </w:t>
      </w:r>
      <w:r w:rsidRPr="002C1586">
        <w:rPr>
          <w:b/>
          <w:bCs/>
          <w:i/>
          <w:iCs/>
          <w:sz w:val="22"/>
          <w:szCs w:val="22"/>
        </w:rPr>
        <w:t xml:space="preserve">mikroprzedsiębiorstwem </w:t>
      </w:r>
      <w:r w:rsidRPr="002C1586">
        <w:rPr>
          <w:sz w:val="22"/>
          <w:szCs w:val="22"/>
        </w:rPr>
        <w:t>(przedsiębiorstwo, które zatrudnia mniej niż 10 osób i którego roczny obrót lub roczna suma bilansowa nie przekracza 2 000 000 euro);</w:t>
      </w:r>
      <w:r w:rsidRPr="002C1586">
        <w:rPr>
          <w:sz w:val="22"/>
          <w:szCs w:val="22"/>
        </w:rPr>
        <w:br/>
      </w:r>
      <w:bookmarkStart w:id="7" w:name="__Fieldmark__5_2461839850"/>
      <w:r w:rsidRPr="002C1586">
        <w:rPr>
          <w:rFonts w:ascii="Courier New" w:hAnsi="Courier Ne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Courier New" w:hAnsi="Courier New" w:cs="Courier New"/>
          <w:sz w:val="20"/>
          <w:szCs w:val="20"/>
        </w:rPr>
        <w:instrText xml:space="preserve"> FORMCHECKBOX </w:instrText>
      </w:r>
      <w:r w:rsidR="00B1233F">
        <w:rPr>
          <w:rFonts w:ascii="Courier New" w:hAnsi="Courier New" w:cs="Courier New"/>
          <w:sz w:val="20"/>
          <w:szCs w:val="20"/>
        </w:rPr>
      </w:r>
      <w:r w:rsidR="00B1233F">
        <w:rPr>
          <w:rFonts w:ascii="Courier New" w:hAnsi="Courier New" w:cs="Courier New"/>
          <w:sz w:val="20"/>
          <w:szCs w:val="20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7"/>
      <w:r w:rsidRPr="002C1586">
        <w:rPr>
          <w:b/>
          <w:sz w:val="22"/>
          <w:szCs w:val="22"/>
        </w:rPr>
        <w:t xml:space="preserve"> </w:t>
      </w:r>
      <w:r w:rsidRPr="002C1586">
        <w:rPr>
          <w:b/>
          <w:bCs/>
          <w:i/>
          <w:iCs/>
          <w:sz w:val="22"/>
          <w:szCs w:val="22"/>
        </w:rPr>
        <w:t xml:space="preserve">małym przedsiębiorstwem </w:t>
      </w:r>
      <w:r w:rsidRPr="002C1586">
        <w:rPr>
          <w:sz w:val="22"/>
          <w:szCs w:val="22"/>
        </w:rPr>
        <w:t>(przedsiębiorstwo, które zatrudnia mniej niż 50 osób i którego roczny obrót lub roczna suma bilansowa nie przekracza 10 000 000 euro);</w:t>
      </w:r>
      <w:r w:rsidRPr="002C1586">
        <w:rPr>
          <w:sz w:val="22"/>
          <w:szCs w:val="22"/>
        </w:rPr>
        <w:br/>
      </w:r>
      <w:bookmarkStart w:id="8" w:name="__Fieldmark__6_2461839850"/>
      <w:r w:rsidRPr="002C1586">
        <w:rPr>
          <w:rFonts w:ascii="Courier New" w:hAnsi="Courier Ne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Courier New" w:hAnsi="Courier New" w:cs="Courier New"/>
          <w:sz w:val="20"/>
          <w:szCs w:val="20"/>
        </w:rPr>
        <w:instrText xml:space="preserve"> FORMCHECKBOX </w:instrText>
      </w:r>
      <w:r w:rsidR="00B1233F">
        <w:rPr>
          <w:rFonts w:ascii="Courier New" w:hAnsi="Courier New" w:cs="Courier New"/>
          <w:sz w:val="20"/>
          <w:szCs w:val="20"/>
        </w:rPr>
      </w:r>
      <w:r w:rsidR="00B1233F">
        <w:rPr>
          <w:rFonts w:ascii="Courier New" w:hAnsi="Courier New" w:cs="Courier New"/>
          <w:sz w:val="20"/>
          <w:szCs w:val="20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8"/>
      <w:r w:rsidRPr="002C1586">
        <w:rPr>
          <w:b/>
          <w:sz w:val="22"/>
          <w:szCs w:val="22"/>
        </w:rPr>
        <w:t xml:space="preserve"> </w:t>
      </w:r>
      <w:r w:rsidRPr="002C1586">
        <w:rPr>
          <w:b/>
          <w:bCs/>
          <w:i/>
          <w:iCs/>
          <w:sz w:val="22"/>
          <w:szCs w:val="22"/>
        </w:rPr>
        <w:t xml:space="preserve">średnim przedsiębiorstwem </w:t>
      </w:r>
      <w:r w:rsidRPr="002C1586">
        <w:rPr>
          <w:sz w:val="22"/>
          <w:szCs w:val="22"/>
        </w:rPr>
        <w:t>(przedsiębiorstwo, które nie są mikroprzedsiębiorstwami ani małymi przedsiębiorstwami i które zatrudnia mniej niż 250 osób i którego roczny obrót lub roczna suma bilansowa nie przekracza 50 000 000 euro lub roczna suma bilansowa nie przekracza 43 000 000euro);</w:t>
      </w:r>
      <w:r w:rsidRPr="002C1586">
        <w:rPr>
          <w:sz w:val="22"/>
          <w:szCs w:val="22"/>
        </w:rPr>
        <w:br/>
      </w:r>
      <w:bookmarkStart w:id="9" w:name="__Fieldmark__7_2461839850"/>
      <w:r w:rsidRPr="002C1586">
        <w:rPr>
          <w:rFonts w:ascii="Courier New" w:hAnsi="Courier Ne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rPr>
          <w:rFonts w:ascii="Courier New" w:hAnsi="Courier New" w:cs="Courier New"/>
          <w:sz w:val="20"/>
          <w:szCs w:val="20"/>
        </w:rPr>
        <w:instrText xml:space="preserve"> FORMCHECKBOX </w:instrText>
      </w:r>
      <w:r w:rsidR="00B1233F">
        <w:rPr>
          <w:rFonts w:ascii="Courier New" w:hAnsi="Courier New" w:cs="Courier New"/>
          <w:sz w:val="20"/>
          <w:szCs w:val="20"/>
        </w:rPr>
      </w:r>
      <w:r w:rsidR="00B1233F">
        <w:rPr>
          <w:rFonts w:ascii="Courier New" w:hAnsi="Courier New" w:cs="Courier New"/>
          <w:sz w:val="20"/>
          <w:szCs w:val="20"/>
        </w:rPr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9"/>
      <w:r w:rsidRPr="002C1586">
        <w:rPr>
          <w:b/>
          <w:sz w:val="22"/>
          <w:szCs w:val="22"/>
        </w:rPr>
        <w:t xml:space="preserve"> </w:t>
      </w:r>
      <w:r w:rsidRPr="002C1586">
        <w:rPr>
          <w:b/>
          <w:bCs/>
          <w:i/>
          <w:iCs/>
          <w:sz w:val="22"/>
          <w:szCs w:val="22"/>
        </w:rPr>
        <w:t>żadne z powyższych</w:t>
      </w:r>
      <w:r w:rsidRPr="002C1586">
        <w:rPr>
          <w:sz w:val="22"/>
          <w:szCs w:val="22"/>
        </w:rPr>
        <w:br/>
      </w:r>
      <w:r w:rsidRPr="002C1586">
        <w:rPr>
          <w:i/>
          <w:iCs/>
          <w:sz w:val="22"/>
          <w:szCs w:val="22"/>
        </w:rPr>
        <w:t>(informacje te wymagane są wyłącznie do celów statystycznych)</w:t>
      </w:r>
    </w:p>
    <w:p w14:paraId="2FA17C8E" w14:textId="77777777" w:rsidR="002C1586" w:rsidRPr="002C1586" w:rsidRDefault="002C1586" w:rsidP="002C1586">
      <w:pPr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lastRenderedPageBreak/>
        <w:t xml:space="preserve">Wszelką korespondencję w sprawie przedmiotowego postępowania należy kierować na poniższy adres: </w:t>
      </w:r>
    </w:p>
    <w:p w14:paraId="613425EE" w14:textId="77777777" w:rsidR="002C1586" w:rsidRPr="002C1586" w:rsidRDefault="002C1586" w:rsidP="002C1586">
      <w:pPr>
        <w:tabs>
          <w:tab w:val="left" w:pos="426"/>
        </w:tabs>
        <w:spacing w:line="360" w:lineRule="exact"/>
        <w:ind w:left="426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i/>
          <w:sz w:val="22"/>
          <w:szCs w:val="22"/>
        </w:rPr>
        <w:t>Firma , adres : _________________________________________________________________</w:t>
      </w:r>
    </w:p>
    <w:p w14:paraId="28A00D34" w14:textId="77777777" w:rsidR="002C1586" w:rsidRPr="002C1586" w:rsidRDefault="002C1586" w:rsidP="002C1586">
      <w:pPr>
        <w:tabs>
          <w:tab w:val="left" w:pos="426"/>
        </w:tabs>
        <w:spacing w:line="360" w:lineRule="exact"/>
        <w:ind w:left="426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i/>
          <w:sz w:val="22"/>
          <w:szCs w:val="22"/>
        </w:rPr>
        <w:t>Imię i nazwisko osoby do kontaktu __________________________________________________</w:t>
      </w:r>
    </w:p>
    <w:p w14:paraId="1F275364" w14:textId="77777777" w:rsidR="002C1586" w:rsidRPr="002C1586" w:rsidRDefault="002C1586" w:rsidP="002C1586">
      <w:pPr>
        <w:tabs>
          <w:tab w:val="left" w:leader="dot" w:pos="9072"/>
        </w:tabs>
        <w:spacing w:line="360" w:lineRule="exact"/>
        <w:ind w:left="425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tel. ___________________ fax _______________ e-mail: _______________________________</w:t>
      </w:r>
    </w:p>
    <w:p w14:paraId="42B6F274" w14:textId="77777777" w:rsidR="002C1586" w:rsidRPr="002C1586" w:rsidRDefault="002C1586" w:rsidP="002C1586">
      <w:pPr>
        <w:tabs>
          <w:tab w:val="left" w:leader="dot" w:pos="9072"/>
        </w:tabs>
        <w:spacing w:line="360" w:lineRule="exact"/>
        <w:ind w:left="425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 xml:space="preserve">adres skrzynki </w:t>
      </w:r>
      <w:proofErr w:type="spellStart"/>
      <w:r w:rsidRPr="002C1586">
        <w:rPr>
          <w:i/>
          <w:sz w:val="22"/>
          <w:szCs w:val="22"/>
        </w:rPr>
        <w:t>ePUAP</w:t>
      </w:r>
      <w:proofErr w:type="spellEnd"/>
      <w:r w:rsidRPr="002C1586">
        <w:rPr>
          <w:i/>
          <w:sz w:val="22"/>
          <w:szCs w:val="22"/>
        </w:rPr>
        <w:t xml:space="preserve"> Wykonawcy: </w:t>
      </w:r>
      <w:r w:rsidRPr="002C1586">
        <w:rPr>
          <w:bCs/>
          <w:i/>
          <w:sz w:val="22"/>
          <w:szCs w:val="22"/>
        </w:rPr>
        <w:t>_________________________________________________</w:t>
      </w:r>
    </w:p>
    <w:p w14:paraId="7F801EC8" w14:textId="77777777" w:rsidR="002C1586" w:rsidRPr="002C1586" w:rsidRDefault="002C1586" w:rsidP="002C1586">
      <w:pPr>
        <w:tabs>
          <w:tab w:val="left" w:leader="dot" w:pos="9072"/>
        </w:tabs>
        <w:spacing w:line="360" w:lineRule="exact"/>
        <w:ind w:left="425"/>
        <w:jc w:val="both"/>
        <w:rPr>
          <w:i/>
          <w:sz w:val="22"/>
          <w:szCs w:val="22"/>
        </w:rPr>
      </w:pPr>
    </w:p>
    <w:p w14:paraId="7129EC45" w14:textId="77777777" w:rsidR="002C1586" w:rsidRPr="002C1586" w:rsidRDefault="002C1586" w:rsidP="002C1586">
      <w:pPr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Cs/>
          <w:sz w:val="22"/>
          <w:szCs w:val="22"/>
        </w:rPr>
        <w:t>Wraz z formularzem oferty składamy następujące dokumenty:</w:t>
      </w:r>
    </w:p>
    <w:p w14:paraId="7059F897" w14:textId="77777777" w:rsidR="002C1586" w:rsidRPr="002C1586" w:rsidRDefault="002C1586" w:rsidP="002C1586">
      <w:pPr>
        <w:numPr>
          <w:ilvl w:val="1"/>
          <w:numId w:val="1"/>
        </w:numPr>
        <w:tabs>
          <w:tab w:val="left" w:pos="426"/>
        </w:tabs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____________________________________</w:t>
      </w:r>
    </w:p>
    <w:p w14:paraId="46A2BDDA" w14:textId="77777777" w:rsidR="002C1586" w:rsidRPr="002C1586" w:rsidRDefault="002C1586" w:rsidP="002C1586">
      <w:pPr>
        <w:numPr>
          <w:ilvl w:val="1"/>
          <w:numId w:val="1"/>
        </w:numPr>
        <w:tabs>
          <w:tab w:val="left" w:pos="426"/>
        </w:tabs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____________________________________</w:t>
      </w:r>
    </w:p>
    <w:p w14:paraId="6C5A3DEB" w14:textId="77777777" w:rsidR="002C1586" w:rsidRPr="002C1586" w:rsidRDefault="002C1586" w:rsidP="002C1586">
      <w:pPr>
        <w:numPr>
          <w:ilvl w:val="1"/>
          <w:numId w:val="1"/>
        </w:numPr>
        <w:tabs>
          <w:tab w:val="left" w:pos="426"/>
        </w:tabs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(…)</w:t>
      </w:r>
    </w:p>
    <w:p w14:paraId="5D064586" w14:textId="77777777" w:rsidR="002C1586" w:rsidRPr="002C1586" w:rsidRDefault="002C1586" w:rsidP="002C1586">
      <w:pPr>
        <w:spacing w:before="120"/>
        <w:rPr>
          <w:b/>
          <w:sz w:val="22"/>
          <w:szCs w:val="22"/>
        </w:rPr>
      </w:pPr>
    </w:p>
    <w:p w14:paraId="54A607E9" w14:textId="77777777" w:rsidR="002C1586" w:rsidRPr="002C1586" w:rsidRDefault="002C1586" w:rsidP="002C1586">
      <w:pPr>
        <w:spacing w:before="120"/>
        <w:rPr>
          <w:b/>
          <w:sz w:val="22"/>
          <w:szCs w:val="22"/>
        </w:rPr>
      </w:pPr>
    </w:p>
    <w:p w14:paraId="008A5482" w14:textId="77777777" w:rsidR="002C1586" w:rsidRPr="002C1586" w:rsidRDefault="002C1586" w:rsidP="002C1586">
      <w:pPr>
        <w:spacing w:before="120"/>
        <w:ind w:left="426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 dnia __ __ ____ roku</w:t>
      </w:r>
    </w:p>
    <w:p w14:paraId="55D8B10E" w14:textId="77777777" w:rsidR="002C1586" w:rsidRPr="002C1586" w:rsidRDefault="002C1586" w:rsidP="002C1586">
      <w:pPr>
        <w:spacing w:before="120"/>
        <w:ind w:firstLine="3960"/>
        <w:jc w:val="center"/>
        <w:rPr>
          <w:i/>
          <w:sz w:val="22"/>
          <w:szCs w:val="22"/>
        </w:rPr>
      </w:pPr>
    </w:p>
    <w:p w14:paraId="750D37E8" w14:textId="77777777" w:rsidR="002C1586" w:rsidRPr="002C1586" w:rsidRDefault="002C1586" w:rsidP="002C1586">
      <w:pPr>
        <w:spacing w:before="120"/>
        <w:ind w:firstLine="3960"/>
        <w:jc w:val="center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____________________________________</w:t>
      </w:r>
    </w:p>
    <w:p w14:paraId="1726B213" w14:textId="77777777" w:rsidR="002C1586" w:rsidRPr="002C1586" w:rsidRDefault="002C1586" w:rsidP="002C1586">
      <w:pPr>
        <w:spacing w:before="120"/>
        <w:ind w:firstLine="3960"/>
        <w:jc w:val="center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(podpis elektroniczny Wykonawcy/Pełnomocnika)</w:t>
      </w:r>
    </w:p>
    <w:p w14:paraId="428A40DE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CE766CE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645FC4BA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90AEFE2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3A1828C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261A1FB6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533F3D57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3C212399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5E5F7B1F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0034C9A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699E587B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7AB54AC9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802F4A3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46FCF2E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06BF9DF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95D918B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35A53772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E4CE1DD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06819FC6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35DB2328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32E08029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69A17B6F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730949A8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65BA74B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452DCC6D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090845D2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1D6B4310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36F87203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743AB594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  <w:rPr>
          <w:b/>
          <w:bCs/>
          <w:sz w:val="22"/>
          <w:szCs w:val="22"/>
        </w:rPr>
      </w:pPr>
    </w:p>
    <w:p w14:paraId="519A71B5" w14:textId="77777777" w:rsidR="002C1586" w:rsidRPr="002C1586" w:rsidRDefault="002C1586" w:rsidP="002C1586">
      <w:pPr>
        <w:tabs>
          <w:tab w:val="left" w:pos="7530"/>
          <w:tab w:val="right" w:pos="9049"/>
        </w:tabs>
        <w:rPr>
          <w:b/>
          <w:bCs/>
          <w:sz w:val="22"/>
          <w:szCs w:val="22"/>
        </w:rPr>
      </w:pPr>
    </w:p>
    <w:p w14:paraId="2D091A9A" w14:textId="77777777" w:rsidR="002C1586" w:rsidRPr="002C1586" w:rsidRDefault="002C1586" w:rsidP="002C1586">
      <w:pPr>
        <w:tabs>
          <w:tab w:val="left" w:pos="7530"/>
          <w:tab w:val="right" w:pos="9049"/>
        </w:tabs>
        <w:jc w:val="center"/>
      </w:pPr>
      <w:r w:rsidRPr="002C1586">
        <w:rPr>
          <w:b/>
          <w:bCs/>
          <w:sz w:val="22"/>
          <w:szCs w:val="22"/>
        </w:rPr>
        <w:lastRenderedPageBreak/>
        <w:t>Formularz nr 2.2.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2C1586" w:rsidRPr="002C1586" w14:paraId="0430BC90" w14:textId="77777777" w:rsidTr="0093003C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4E445C" w14:textId="77777777" w:rsidR="002C1586" w:rsidRPr="002C1586" w:rsidRDefault="002C1586" w:rsidP="002C1586">
            <w:pPr>
              <w:snapToGrid w:val="0"/>
              <w:rPr>
                <w:i/>
                <w:sz w:val="22"/>
                <w:szCs w:val="22"/>
              </w:rPr>
            </w:pPr>
          </w:p>
          <w:p w14:paraId="42A16306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4460C2B5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4F1A7850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…………………………………</w:t>
            </w:r>
          </w:p>
          <w:p w14:paraId="458677BE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C9654" w14:textId="77777777" w:rsidR="002C1586" w:rsidRPr="002C1586" w:rsidRDefault="002C1586" w:rsidP="002C1586">
            <w:pPr>
              <w:snapToGrid w:val="0"/>
              <w:ind w:right="-177"/>
              <w:jc w:val="center"/>
              <w:rPr>
                <w:b/>
                <w:i/>
                <w:sz w:val="22"/>
                <w:szCs w:val="22"/>
              </w:rPr>
            </w:pPr>
          </w:p>
          <w:p w14:paraId="420FFA58" w14:textId="77777777" w:rsidR="002C1586" w:rsidRPr="002C1586" w:rsidRDefault="002C1586" w:rsidP="002C1586">
            <w:pPr>
              <w:ind w:right="-177"/>
              <w:jc w:val="center"/>
            </w:pPr>
            <w:bookmarkStart w:id="10" w:name="_Hlk88464761"/>
            <w:r w:rsidRPr="002C1586">
              <w:rPr>
                <w:b/>
              </w:rPr>
              <w:t>OŚWIADCZENIE</w:t>
            </w:r>
          </w:p>
          <w:p w14:paraId="7A03D609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</w:rPr>
              <w:t>składane na podstawie art. 125 ust. 1</w:t>
            </w:r>
          </w:p>
          <w:p w14:paraId="00370FD5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</w:rPr>
              <w:t xml:space="preserve"> ustawy z dnia 11 września 2019 r. </w:t>
            </w:r>
          </w:p>
          <w:bookmarkEnd w:id="10"/>
          <w:p w14:paraId="5B671BE5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</w:rPr>
              <w:t xml:space="preserve"> Prawo zamówień publicznych (dalej jako: ustawa </w:t>
            </w:r>
            <w:proofErr w:type="spellStart"/>
            <w:r w:rsidRPr="002C1586">
              <w:rPr>
                <w:sz w:val="22"/>
                <w:szCs w:val="22"/>
              </w:rPr>
              <w:t>Pzp</w:t>
            </w:r>
            <w:proofErr w:type="spellEnd"/>
            <w:r w:rsidRPr="002C1586">
              <w:rPr>
                <w:sz w:val="22"/>
                <w:szCs w:val="22"/>
              </w:rPr>
              <w:t xml:space="preserve">) </w:t>
            </w:r>
          </w:p>
          <w:p w14:paraId="1DA5FEE8" w14:textId="77777777" w:rsidR="002C1586" w:rsidRPr="002C1586" w:rsidRDefault="002C1586" w:rsidP="002C1586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BE8F37" w14:textId="77777777" w:rsidR="002C1586" w:rsidRPr="002C1586" w:rsidRDefault="002C1586" w:rsidP="002C1586">
      <w:pPr>
        <w:jc w:val="center"/>
      </w:pPr>
      <w:r w:rsidRPr="002C1586">
        <w:rPr>
          <w:b/>
          <w:sz w:val="26"/>
          <w:szCs w:val="26"/>
        </w:rPr>
        <w:t>składają:</w:t>
      </w:r>
      <w:r w:rsidRPr="002C1586">
        <w:rPr>
          <w:b/>
          <w:sz w:val="32"/>
          <w:szCs w:val="32"/>
        </w:rPr>
        <w:tab/>
        <w:t xml:space="preserve"> </w:t>
      </w:r>
      <w:r w:rsidRPr="002C1586">
        <w:rPr>
          <w:b/>
          <w:sz w:val="28"/>
          <w:szCs w:val="28"/>
        </w:rPr>
        <w:t xml:space="preserve">Wykonawcy / Podwykonawcy / </w:t>
      </w:r>
    </w:p>
    <w:p w14:paraId="158925F2" w14:textId="77777777" w:rsidR="002C1586" w:rsidRPr="002C1586" w:rsidRDefault="002C1586" w:rsidP="002C1586">
      <w:pPr>
        <w:jc w:val="center"/>
      </w:pPr>
      <w:r w:rsidRPr="002C1586">
        <w:rPr>
          <w:b/>
          <w:sz w:val="28"/>
          <w:szCs w:val="28"/>
        </w:rPr>
        <w:t>Inny podmiot, na którego zasobach powołuje się Wykonawca*</w:t>
      </w:r>
    </w:p>
    <w:p w14:paraId="49817D25" w14:textId="77777777" w:rsidR="002C1586" w:rsidRPr="002C1586" w:rsidRDefault="002C1586" w:rsidP="002C1586">
      <w:pPr>
        <w:jc w:val="center"/>
        <w:rPr>
          <w:b/>
          <w:sz w:val="32"/>
          <w:szCs w:val="32"/>
        </w:rPr>
      </w:pPr>
    </w:p>
    <w:p w14:paraId="07AAD22E" w14:textId="77777777" w:rsidR="002C1586" w:rsidRPr="002C1586" w:rsidRDefault="002C1586" w:rsidP="002C1586">
      <w:pPr>
        <w:jc w:val="center"/>
      </w:pPr>
      <w:r w:rsidRPr="002C1586">
        <w:rPr>
          <w:b/>
          <w:u w:val="single"/>
        </w:rPr>
        <w:t xml:space="preserve">DOTYCZĄCE NIEPODLEGANIA WYKLUCZENIU </w:t>
      </w:r>
      <w:r w:rsidRPr="002C1586">
        <w:rPr>
          <w:b/>
          <w:u w:val="single"/>
        </w:rPr>
        <w:br/>
      </w:r>
      <w:r w:rsidRPr="002C1586">
        <w:rPr>
          <w:b/>
        </w:rPr>
        <w:t>ORAZ</w:t>
      </w:r>
      <w:r w:rsidRPr="002C1586">
        <w:rPr>
          <w:b/>
          <w:u w:val="single"/>
        </w:rPr>
        <w:t xml:space="preserve"> </w:t>
      </w:r>
    </w:p>
    <w:p w14:paraId="3F4DEB1A" w14:textId="77777777" w:rsidR="002C1586" w:rsidRPr="002C1586" w:rsidRDefault="002C1586" w:rsidP="002C1586">
      <w:pPr>
        <w:jc w:val="center"/>
      </w:pPr>
      <w:r w:rsidRPr="002C1586">
        <w:rPr>
          <w:b/>
          <w:u w:val="single"/>
        </w:rPr>
        <w:t>SPEŁNIANIU WARUNKÓW UDZIAŁU W POSTĘPOWANIU</w:t>
      </w:r>
    </w:p>
    <w:p w14:paraId="2B412DB9" w14:textId="77777777" w:rsidR="002C1586" w:rsidRPr="002C1586" w:rsidRDefault="002C1586" w:rsidP="002C1586">
      <w:pPr>
        <w:jc w:val="center"/>
        <w:rPr>
          <w:b/>
          <w:sz w:val="26"/>
          <w:szCs w:val="26"/>
          <w:u w:val="single"/>
        </w:rPr>
      </w:pPr>
    </w:p>
    <w:p w14:paraId="7E83CD8C" w14:textId="77777777" w:rsidR="002C1586" w:rsidRPr="002C1586" w:rsidRDefault="002C1586" w:rsidP="002C1586">
      <w:pPr>
        <w:jc w:val="center"/>
        <w:rPr>
          <w:b/>
          <w:spacing w:val="-2"/>
          <w:sz w:val="28"/>
          <w:szCs w:val="28"/>
        </w:rPr>
      </w:pPr>
      <w:r w:rsidRPr="002C1586">
        <w:rPr>
          <w:sz w:val="22"/>
          <w:szCs w:val="22"/>
        </w:rPr>
        <w:t xml:space="preserve">Na potrzeby postępowania o udzielenie zamówienia publicznego </w:t>
      </w:r>
      <w:r w:rsidRPr="002C1586">
        <w:rPr>
          <w:sz w:val="22"/>
          <w:szCs w:val="22"/>
        </w:rPr>
        <w:br/>
      </w:r>
      <w:r w:rsidRPr="002C1586">
        <w:t xml:space="preserve">pn. </w:t>
      </w:r>
      <w:bookmarkStart w:id="11" w:name="_Hlk88462328"/>
      <w:r w:rsidRPr="002C1586">
        <w:rPr>
          <w:b/>
          <w:bCs/>
          <w:iCs/>
          <w:kern w:val="2"/>
          <w:lang w:eastAsia="ar-SA"/>
        </w:rPr>
        <w:t>„</w:t>
      </w:r>
      <w:r w:rsidRPr="002C1586">
        <w:rPr>
          <w:rFonts w:eastAsia="Calibri"/>
          <w:b/>
          <w:bCs/>
          <w:lang w:eastAsia="pl-PL"/>
        </w:rPr>
        <w:t>Odbiór, transport i zagospodarowanie odpadów komunalnych od właścicieli nieruchomości z terenu Gminy Wymiarki”</w:t>
      </w:r>
      <w:bookmarkEnd w:id="11"/>
    </w:p>
    <w:p w14:paraId="21716EAB" w14:textId="77777777" w:rsidR="002C1586" w:rsidRPr="002C1586" w:rsidRDefault="002C1586" w:rsidP="002C1586">
      <w:pPr>
        <w:jc w:val="center"/>
      </w:pPr>
      <w:r w:rsidRPr="002C1586">
        <w:rPr>
          <w:b/>
          <w:i/>
          <w:sz w:val="22"/>
          <w:szCs w:val="22"/>
        </w:rPr>
        <w:t>(nazwa postępowania)</w:t>
      </w:r>
      <w:r w:rsidRPr="002C1586">
        <w:rPr>
          <w:b/>
          <w:sz w:val="22"/>
          <w:szCs w:val="22"/>
        </w:rPr>
        <w:t>,</w:t>
      </w:r>
      <w:r w:rsidRPr="002C1586">
        <w:rPr>
          <w:i/>
          <w:sz w:val="22"/>
          <w:szCs w:val="22"/>
        </w:rPr>
        <w:t xml:space="preserve"> </w:t>
      </w:r>
    </w:p>
    <w:p w14:paraId="17AF64E0" w14:textId="77777777" w:rsidR="002C1586" w:rsidRPr="002C1586" w:rsidRDefault="002C1586" w:rsidP="002C1586">
      <w:pPr>
        <w:jc w:val="center"/>
      </w:pPr>
      <w:r w:rsidRPr="002C1586">
        <w:rPr>
          <w:i/>
          <w:sz w:val="22"/>
          <w:szCs w:val="22"/>
        </w:rPr>
        <w:t>p</w:t>
      </w:r>
      <w:r w:rsidRPr="002C1586">
        <w:rPr>
          <w:sz w:val="22"/>
          <w:szCs w:val="22"/>
        </w:rPr>
        <w:t xml:space="preserve">rowadzonego przez </w:t>
      </w:r>
      <w:r w:rsidRPr="002C1586">
        <w:rPr>
          <w:b/>
          <w:sz w:val="22"/>
          <w:szCs w:val="22"/>
        </w:rPr>
        <w:t>GMINĘ WYMIARKI</w:t>
      </w:r>
      <w:r w:rsidRPr="002C1586">
        <w:rPr>
          <w:sz w:val="22"/>
          <w:szCs w:val="22"/>
        </w:rPr>
        <w:t xml:space="preserve"> </w:t>
      </w:r>
      <w:r w:rsidRPr="002C1586">
        <w:rPr>
          <w:i/>
          <w:sz w:val="22"/>
          <w:szCs w:val="22"/>
        </w:rPr>
        <w:t xml:space="preserve">(oznaczenie Zamawiającego), </w:t>
      </w:r>
    </w:p>
    <w:p w14:paraId="3EBD952E" w14:textId="77777777" w:rsidR="002C1586" w:rsidRPr="002C1586" w:rsidRDefault="002C1586" w:rsidP="002C1586">
      <w:pPr>
        <w:jc w:val="center"/>
      </w:pPr>
      <w:r w:rsidRPr="002C1586">
        <w:rPr>
          <w:sz w:val="22"/>
          <w:szCs w:val="22"/>
        </w:rPr>
        <w:t>oświadczam, co następuje:</w:t>
      </w:r>
    </w:p>
    <w:p w14:paraId="0A10DB35" w14:textId="77777777" w:rsidR="002C1586" w:rsidRPr="002C1586" w:rsidRDefault="002C1586" w:rsidP="002C1586">
      <w:pPr>
        <w:jc w:val="center"/>
        <w:rPr>
          <w:sz w:val="22"/>
          <w:szCs w:val="22"/>
        </w:rPr>
      </w:pPr>
    </w:p>
    <w:p w14:paraId="43B63D65" w14:textId="77777777" w:rsidR="002C1586" w:rsidRPr="002C1586" w:rsidRDefault="002C1586" w:rsidP="002C1586">
      <w:pPr>
        <w:shd w:val="clear" w:color="auto" w:fill="BFBFBF"/>
        <w:spacing w:line="360" w:lineRule="auto"/>
        <w:jc w:val="both"/>
      </w:pPr>
      <w:r w:rsidRPr="002C1586">
        <w:rPr>
          <w:b/>
          <w:sz w:val="22"/>
          <w:szCs w:val="22"/>
        </w:rPr>
        <w:t>I. OŚWIADCZENIA DOTYCZĄCE WYKONAWCY:</w:t>
      </w:r>
    </w:p>
    <w:p w14:paraId="415E2DEC" w14:textId="77777777" w:rsidR="002C1586" w:rsidRPr="002C1586" w:rsidRDefault="002C1586" w:rsidP="002C1586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</w:t>
      </w:r>
      <w:r w:rsidRPr="002C1586">
        <w:rPr>
          <w:b/>
          <w:sz w:val="22"/>
          <w:szCs w:val="22"/>
        </w:rPr>
        <w:t>nie podlegam</w:t>
      </w:r>
      <w:r w:rsidRPr="002C1586">
        <w:rPr>
          <w:sz w:val="22"/>
          <w:szCs w:val="22"/>
        </w:rPr>
        <w:t xml:space="preserve"> wykluczeniu z postępowania na podstawie art. 108 ust.1 ustawy </w:t>
      </w:r>
      <w:proofErr w:type="spellStart"/>
      <w:r w:rsidRPr="002C1586">
        <w:rPr>
          <w:sz w:val="22"/>
          <w:szCs w:val="22"/>
        </w:rPr>
        <w:t>Pzp</w:t>
      </w:r>
      <w:proofErr w:type="spellEnd"/>
      <w:r w:rsidRPr="002C1586">
        <w:rPr>
          <w:sz w:val="22"/>
          <w:szCs w:val="22"/>
        </w:rPr>
        <w:t>.</w:t>
      </w:r>
    </w:p>
    <w:p w14:paraId="55149598" w14:textId="77777777" w:rsidR="002C1586" w:rsidRPr="002C1586" w:rsidRDefault="002C1586" w:rsidP="002C1586">
      <w:pPr>
        <w:spacing w:line="276" w:lineRule="auto"/>
        <w:ind w:left="720"/>
        <w:contextualSpacing/>
        <w:jc w:val="both"/>
        <w:rPr>
          <w:sz w:val="14"/>
          <w:szCs w:val="14"/>
        </w:rPr>
      </w:pPr>
    </w:p>
    <w:p w14:paraId="11BBC06A" w14:textId="77777777" w:rsidR="002C1586" w:rsidRPr="002C1586" w:rsidRDefault="002C1586" w:rsidP="002C1586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</w:t>
      </w:r>
      <w:r w:rsidRPr="002C1586">
        <w:rPr>
          <w:b/>
          <w:sz w:val="22"/>
          <w:szCs w:val="22"/>
        </w:rPr>
        <w:t xml:space="preserve">nie podlegam </w:t>
      </w:r>
      <w:r w:rsidRPr="002C1586">
        <w:rPr>
          <w:sz w:val="22"/>
          <w:szCs w:val="22"/>
        </w:rPr>
        <w:t xml:space="preserve">wykluczeniu z postępowania na podstawie art. 109 ust. 1 pkt 4 ustawy </w:t>
      </w:r>
      <w:proofErr w:type="spellStart"/>
      <w:r w:rsidRPr="002C1586">
        <w:rPr>
          <w:sz w:val="22"/>
          <w:szCs w:val="22"/>
        </w:rPr>
        <w:t>Pzp</w:t>
      </w:r>
      <w:proofErr w:type="spellEnd"/>
      <w:r w:rsidRPr="002C1586">
        <w:rPr>
          <w:sz w:val="22"/>
          <w:szCs w:val="22"/>
        </w:rPr>
        <w:t xml:space="preserve">  </w:t>
      </w:r>
    </w:p>
    <w:p w14:paraId="6AD14DF7" w14:textId="77777777" w:rsidR="002C1586" w:rsidRPr="002C1586" w:rsidRDefault="002C1586" w:rsidP="002C1586">
      <w:pPr>
        <w:spacing w:line="276" w:lineRule="auto"/>
        <w:ind w:left="720"/>
        <w:contextualSpacing/>
        <w:jc w:val="both"/>
        <w:rPr>
          <w:sz w:val="14"/>
          <w:szCs w:val="14"/>
        </w:rPr>
      </w:pPr>
    </w:p>
    <w:p w14:paraId="7AA8E40E" w14:textId="77777777" w:rsidR="002C1586" w:rsidRPr="002C1586" w:rsidRDefault="002C1586" w:rsidP="002C1586">
      <w:pPr>
        <w:ind w:left="714"/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dokumenty, o których mowa w pkt 2 n/n oświadczenia można uzyskać ze </w:t>
      </w:r>
      <w:r w:rsidRPr="002C1586">
        <w:rPr>
          <w:color w:val="000000" w:themeColor="text1"/>
          <w:sz w:val="22"/>
          <w:szCs w:val="22"/>
        </w:rPr>
        <w:t xml:space="preserve">strony </w:t>
      </w:r>
      <w:r w:rsidRPr="002C1586">
        <w:rPr>
          <w:b/>
          <w:color w:val="000000" w:themeColor="text1"/>
          <w:sz w:val="22"/>
          <w:szCs w:val="22"/>
        </w:rPr>
        <w:t>……………………………………………………</w:t>
      </w:r>
      <w:r w:rsidRPr="002C1586">
        <w:rPr>
          <w:color w:val="000000" w:themeColor="text1"/>
          <w:sz w:val="22"/>
          <w:szCs w:val="22"/>
        </w:rPr>
        <w:t xml:space="preserve"> </w:t>
      </w:r>
      <w:r w:rsidRPr="002C1586">
        <w:rPr>
          <w:sz w:val="22"/>
          <w:szCs w:val="22"/>
        </w:rPr>
        <w:t xml:space="preserve">(wpisać adres bezpłatnej stronę internetowej) </w:t>
      </w:r>
      <w:r w:rsidRPr="002C1586">
        <w:rPr>
          <w:b/>
          <w:sz w:val="22"/>
          <w:szCs w:val="22"/>
        </w:rPr>
        <w:t>lub</w:t>
      </w:r>
      <w:r w:rsidRPr="002C1586">
        <w:rPr>
          <w:sz w:val="22"/>
          <w:szCs w:val="22"/>
        </w:rPr>
        <w:t xml:space="preserve"> są w posiadaniu Zamawiającego …………………………….. (wpisać gdzie – jeżeli dotyczy) i są aktualne w niniejszym postępowaniu.</w:t>
      </w:r>
      <w:r w:rsidRPr="002C158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C41D982" w14:textId="77777777" w:rsidR="002C1586" w:rsidRPr="002C1586" w:rsidRDefault="002C1586" w:rsidP="002C1586">
      <w:pPr>
        <w:ind w:left="714"/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b/>
          <w:sz w:val="22"/>
          <w:szCs w:val="22"/>
        </w:rPr>
        <w:t>(NIP:……………………………)</w:t>
      </w:r>
      <w:r w:rsidRPr="002C1586">
        <w:rPr>
          <w:b/>
          <w:color w:val="FF0000"/>
          <w:sz w:val="22"/>
          <w:szCs w:val="22"/>
        </w:rPr>
        <w:t xml:space="preserve"> </w:t>
      </w:r>
      <w:r w:rsidRPr="002C1586">
        <w:rPr>
          <w:b/>
          <w:sz w:val="22"/>
          <w:szCs w:val="22"/>
        </w:rPr>
        <w:t>wpisać celem identyfikacji Wykonawcy</w:t>
      </w:r>
    </w:p>
    <w:p w14:paraId="454223C6" w14:textId="77777777" w:rsidR="002C1586" w:rsidRPr="002C1586" w:rsidRDefault="002C1586" w:rsidP="002C1586">
      <w:pPr>
        <w:spacing w:line="276" w:lineRule="auto"/>
        <w:ind w:left="720"/>
        <w:rPr>
          <w:b/>
          <w:sz w:val="22"/>
          <w:szCs w:val="22"/>
        </w:rPr>
      </w:pPr>
    </w:p>
    <w:p w14:paraId="15632AB7" w14:textId="77777777" w:rsidR="002C1586" w:rsidRPr="002C1586" w:rsidRDefault="002C1586" w:rsidP="002C1586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zachodzą w stosunku do mnie podstawy wykluczenia z postępowania na podstawie art.………………….ustawy </w:t>
      </w:r>
      <w:proofErr w:type="spellStart"/>
      <w:r w:rsidRPr="002C1586">
        <w:rPr>
          <w:sz w:val="22"/>
          <w:szCs w:val="22"/>
        </w:rPr>
        <w:t>Pzp</w:t>
      </w:r>
      <w:proofErr w:type="spellEnd"/>
      <w:r w:rsidRPr="002C1586">
        <w:rPr>
          <w:sz w:val="22"/>
          <w:szCs w:val="22"/>
        </w:rPr>
        <w:t xml:space="preserve"> </w:t>
      </w:r>
      <w:r w:rsidRPr="002C1586">
        <w:rPr>
          <w:i/>
          <w:sz w:val="22"/>
          <w:szCs w:val="22"/>
        </w:rPr>
        <w:t xml:space="preserve">(podać mającą zastosowanie podstawę wykluczenia spośród wymienionych w art. 108 ust. 1 lub art. 109 ust. 1 pkt 4 ustawy </w:t>
      </w:r>
      <w:proofErr w:type="spellStart"/>
      <w:r w:rsidRPr="002C1586">
        <w:rPr>
          <w:i/>
          <w:sz w:val="22"/>
          <w:szCs w:val="22"/>
        </w:rPr>
        <w:t>Pzp</w:t>
      </w:r>
      <w:proofErr w:type="spellEnd"/>
      <w:r w:rsidRPr="002C1586">
        <w:rPr>
          <w:i/>
          <w:sz w:val="22"/>
          <w:szCs w:val="22"/>
        </w:rPr>
        <w:t>).</w:t>
      </w:r>
      <w:r w:rsidRPr="002C1586">
        <w:rPr>
          <w:sz w:val="22"/>
          <w:szCs w:val="22"/>
        </w:rPr>
        <w:t xml:space="preserve"> Jednocześnie oświadczam, ze w związku z w/w okolicznością, na podstawie art. 110 ust. 2 ustawy </w:t>
      </w:r>
      <w:proofErr w:type="spellStart"/>
      <w:r w:rsidRPr="002C1586">
        <w:rPr>
          <w:sz w:val="22"/>
          <w:szCs w:val="22"/>
        </w:rPr>
        <w:t>Pzp</w:t>
      </w:r>
      <w:proofErr w:type="spellEnd"/>
      <w:r w:rsidRPr="002C1586">
        <w:rPr>
          <w:sz w:val="22"/>
          <w:szCs w:val="22"/>
        </w:rPr>
        <w:t xml:space="preserve"> podjąłem następujące środki naprawcze:</w:t>
      </w:r>
      <w:r w:rsidRPr="002C1586">
        <w:rPr>
          <w:sz w:val="22"/>
          <w:szCs w:val="22"/>
        </w:rPr>
        <w:tab/>
        <w:t xml:space="preserve"> …………………………………………………………………………………...………………</w:t>
      </w:r>
    </w:p>
    <w:p w14:paraId="186A6269" w14:textId="77777777" w:rsidR="002C1586" w:rsidRPr="002C1586" w:rsidRDefault="002C1586" w:rsidP="002C1586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…………………………………………………………………………………………………..</w:t>
      </w:r>
    </w:p>
    <w:p w14:paraId="444E04E6" w14:textId="77777777" w:rsidR="002C1586" w:rsidRPr="002C1586" w:rsidRDefault="002C1586" w:rsidP="002C1586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</w:t>
      </w:r>
      <w:r w:rsidRPr="002C1586">
        <w:rPr>
          <w:b/>
          <w:sz w:val="22"/>
          <w:szCs w:val="22"/>
        </w:rPr>
        <w:t>spełniam warunki udziału</w:t>
      </w:r>
      <w:r w:rsidRPr="002C1586">
        <w:rPr>
          <w:sz w:val="22"/>
          <w:szCs w:val="22"/>
        </w:rPr>
        <w:t xml:space="preserve"> w postępowaniu określone w SWZ.</w:t>
      </w:r>
    </w:p>
    <w:p w14:paraId="001ED296" w14:textId="77777777" w:rsidR="002C1586" w:rsidRPr="002C1586" w:rsidRDefault="002C1586" w:rsidP="002C1586">
      <w:pPr>
        <w:ind w:left="714"/>
        <w:contextualSpacing/>
        <w:jc w:val="both"/>
        <w:rPr>
          <w:sz w:val="22"/>
          <w:szCs w:val="22"/>
        </w:rPr>
      </w:pPr>
    </w:p>
    <w:p w14:paraId="39816E9A" w14:textId="77777777" w:rsidR="002C1586" w:rsidRPr="002C1586" w:rsidRDefault="002C1586" w:rsidP="002C1586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Oświadczam, że wszystkie informacje podane w powyższych oświadczeniach są aktualne </w:t>
      </w:r>
      <w:r w:rsidRPr="002C1586">
        <w:rPr>
          <w:sz w:val="22"/>
          <w:szCs w:val="22"/>
        </w:rPr>
        <w:br/>
        <w:t xml:space="preserve">i zgodne z prawdą oraz zostały przedstawione w pełną świadomością konsekwencji wprowadzenia Zamawiającego w błąd przy przedstawianiu tych informacji. </w:t>
      </w:r>
    </w:p>
    <w:p w14:paraId="357CE6EF" w14:textId="77777777" w:rsidR="002C1586" w:rsidRPr="002C1586" w:rsidRDefault="002C1586" w:rsidP="002C1586">
      <w:pPr>
        <w:spacing w:before="120"/>
        <w:ind w:firstLine="3960"/>
        <w:jc w:val="right"/>
        <w:rPr>
          <w:rFonts w:ascii="Courier New" w:hAnsi="Courier New" w:cs="Courier New"/>
          <w:sz w:val="20"/>
          <w:szCs w:val="20"/>
        </w:rPr>
      </w:pPr>
      <w:r w:rsidRPr="002C1586">
        <w:rPr>
          <w:rFonts w:ascii="Courier New" w:hAnsi="Courier New" w:cs="Courier New"/>
          <w:sz w:val="20"/>
          <w:szCs w:val="20"/>
        </w:rPr>
        <w:tab/>
      </w:r>
      <w:r w:rsidRPr="002C1586">
        <w:rPr>
          <w:rFonts w:ascii="Courier New" w:hAnsi="Courier New" w:cs="Courier New"/>
          <w:sz w:val="20"/>
          <w:szCs w:val="20"/>
        </w:rPr>
        <w:tab/>
      </w:r>
      <w:r w:rsidRPr="002C1586">
        <w:rPr>
          <w:rFonts w:ascii="Courier New" w:hAnsi="Courier New" w:cs="Courier New"/>
          <w:sz w:val="20"/>
          <w:szCs w:val="20"/>
        </w:rPr>
        <w:tab/>
      </w:r>
      <w:r w:rsidRPr="002C1586">
        <w:rPr>
          <w:rFonts w:ascii="Courier New" w:hAnsi="Courier New" w:cs="Courier New"/>
          <w:sz w:val="20"/>
          <w:szCs w:val="20"/>
        </w:rPr>
        <w:tab/>
      </w:r>
      <w:r w:rsidRPr="002C1586">
        <w:rPr>
          <w:i/>
          <w:sz w:val="22"/>
          <w:szCs w:val="22"/>
        </w:rPr>
        <w:t>____________________________________</w:t>
      </w:r>
    </w:p>
    <w:p w14:paraId="13B430A6" w14:textId="77777777" w:rsidR="002C1586" w:rsidRPr="002C1586" w:rsidRDefault="002C1586" w:rsidP="002C1586">
      <w:pPr>
        <w:ind w:left="2977" w:hanging="1"/>
        <w:jc w:val="right"/>
      </w:pPr>
      <w:r w:rsidRPr="002C1586">
        <w:rPr>
          <w:i/>
          <w:sz w:val="18"/>
          <w:szCs w:val="18"/>
        </w:rPr>
        <w:t>(podpis elektroniczny Wykonawcy/Pełnomocnika) /</w:t>
      </w:r>
      <w:r w:rsidRPr="002C1586">
        <w:rPr>
          <w:i/>
          <w:sz w:val="18"/>
          <w:szCs w:val="18"/>
        </w:rPr>
        <w:br/>
        <w:t xml:space="preserve"> Podmiotu/ osoby upoważnionej do reprezentacji Podmiotu)</w:t>
      </w:r>
    </w:p>
    <w:p w14:paraId="02BB1146" w14:textId="77777777" w:rsidR="002C1586" w:rsidRPr="002C1586" w:rsidRDefault="002C1586" w:rsidP="002C1586">
      <w:pPr>
        <w:rPr>
          <w:i/>
          <w:sz w:val="18"/>
          <w:szCs w:val="18"/>
        </w:rPr>
      </w:pPr>
    </w:p>
    <w:p w14:paraId="5D924A0C" w14:textId="77777777" w:rsidR="002C1586" w:rsidRPr="002C1586" w:rsidRDefault="002C1586" w:rsidP="002C1586">
      <w:pPr>
        <w:tabs>
          <w:tab w:val="left" w:pos="1530"/>
        </w:tabs>
      </w:pPr>
      <w:r w:rsidRPr="002C1586">
        <w:rPr>
          <w:b/>
          <w:sz w:val="20"/>
          <w:szCs w:val="20"/>
        </w:rPr>
        <w:t>*wypełnia i składa odpowiednio</w:t>
      </w:r>
    </w:p>
    <w:p w14:paraId="7AAE0A7D" w14:textId="77777777" w:rsidR="002C1586" w:rsidRPr="002C1586" w:rsidRDefault="002C1586" w:rsidP="002C1586">
      <w:pPr>
        <w:ind w:right="-341"/>
        <w:jc w:val="center"/>
      </w:pPr>
      <w:r w:rsidRPr="002C1586">
        <w:rPr>
          <w:b/>
          <w:bCs/>
          <w:spacing w:val="4"/>
          <w:sz w:val="22"/>
          <w:szCs w:val="22"/>
        </w:rPr>
        <w:lastRenderedPageBreak/>
        <w:t>Formularz 3.1.</w:t>
      </w:r>
    </w:p>
    <w:p w14:paraId="01D56110" w14:textId="77777777" w:rsidR="002C1586" w:rsidRPr="002C1586" w:rsidRDefault="002C1586" w:rsidP="002C1586">
      <w:pPr>
        <w:autoSpaceDE w:val="0"/>
        <w:spacing w:before="40" w:after="40" w:line="260" w:lineRule="exact"/>
        <w:jc w:val="center"/>
      </w:pPr>
      <w:r w:rsidRPr="002C1586">
        <w:rPr>
          <w:rFonts w:ascii="Arial" w:hAnsi="Arial" w:cs="Arial"/>
          <w:b/>
          <w:sz w:val="20"/>
          <w:szCs w:val="20"/>
        </w:rPr>
        <w:t>FORMULARZ SKŁADANY WRAZ Z OFERTĄ (opcjonalnie)</w:t>
      </w:r>
    </w:p>
    <w:p w14:paraId="71F95BD5" w14:textId="77777777" w:rsidR="002C1586" w:rsidRPr="002C1586" w:rsidRDefault="002C1586" w:rsidP="002C1586">
      <w:pPr>
        <w:ind w:right="-341"/>
        <w:jc w:val="center"/>
        <w:rPr>
          <w:rFonts w:ascii="Arial Narrow" w:hAnsi="Arial Narrow" w:cs="Arial Narrow"/>
          <w:b/>
          <w:bCs/>
          <w:color w:val="FF0000"/>
          <w:spacing w:val="4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C1586" w:rsidRPr="002C1586" w14:paraId="74112EBD" w14:textId="77777777" w:rsidTr="0093003C">
        <w:trPr>
          <w:trHeight w:val="1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44DCFE" w14:textId="77777777" w:rsidR="002C1586" w:rsidRPr="002C1586" w:rsidRDefault="002C1586" w:rsidP="002C1586">
            <w:pPr>
              <w:ind w:right="23"/>
              <w:jc w:val="center"/>
            </w:pPr>
            <w:r w:rsidRPr="002C1586">
              <w:rPr>
                <w:i/>
                <w:iCs/>
                <w:sz w:val="22"/>
                <w:szCs w:val="22"/>
              </w:rPr>
              <w:t>(nazwa podmiotu oddającego potencjał)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EA1F7" w14:textId="77777777" w:rsidR="002C1586" w:rsidRPr="002C1586" w:rsidRDefault="002C1586" w:rsidP="002C1586">
            <w:pPr>
              <w:jc w:val="center"/>
            </w:pPr>
            <w:bookmarkStart w:id="12" w:name="_Hlk88464972"/>
            <w:r w:rsidRPr="002C1586">
              <w:rPr>
                <w:b/>
                <w:sz w:val="22"/>
                <w:szCs w:val="22"/>
              </w:rPr>
              <w:t>ZOBOWIĄZANIE</w:t>
            </w:r>
          </w:p>
          <w:p w14:paraId="69F84237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</w:rPr>
              <w:t xml:space="preserve">do oddania do dyspozycji Wykonawcy niezbędnych zasobów na okres korzystania z nich przy wykonywaniu zamówienia (art. 118 ust. 4 ustawy </w:t>
            </w:r>
            <w:proofErr w:type="spellStart"/>
            <w:r w:rsidRPr="002C1586">
              <w:rPr>
                <w:sz w:val="22"/>
                <w:szCs w:val="22"/>
              </w:rPr>
              <w:t>Pzp</w:t>
            </w:r>
            <w:proofErr w:type="spellEnd"/>
            <w:r w:rsidRPr="002C1586">
              <w:rPr>
                <w:sz w:val="22"/>
                <w:szCs w:val="22"/>
              </w:rPr>
              <w:t>)</w:t>
            </w:r>
            <w:bookmarkEnd w:id="12"/>
          </w:p>
        </w:tc>
      </w:tr>
    </w:tbl>
    <w:p w14:paraId="523B050A" w14:textId="77777777" w:rsidR="002C1586" w:rsidRPr="002C1586" w:rsidRDefault="002C1586" w:rsidP="002C1586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3D3D3E8E" w14:textId="77777777" w:rsidR="002C1586" w:rsidRPr="002C1586" w:rsidRDefault="002C1586" w:rsidP="002C1586">
      <w:pPr>
        <w:tabs>
          <w:tab w:val="left" w:pos="9214"/>
        </w:tabs>
        <w:spacing w:before="12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 xml:space="preserve">Działając </w:t>
      </w:r>
      <w:r w:rsidRPr="002C1586">
        <w:rPr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2C1586">
        <w:rPr>
          <w:bCs/>
          <w:sz w:val="22"/>
          <w:szCs w:val="22"/>
        </w:rPr>
        <w:t>późn</w:t>
      </w:r>
      <w:proofErr w:type="spellEnd"/>
      <w:r w:rsidRPr="002C1586">
        <w:rPr>
          <w:bCs/>
          <w:sz w:val="22"/>
          <w:szCs w:val="22"/>
        </w:rPr>
        <w:t>. zm.)</w:t>
      </w:r>
      <w:r w:rsidRPr="002C1586">
        <w:rPr>
          <w:sz w:val="22"/>
          <w:szCs w:val="22"/>
        </w:rPr>
        <w:t xml:space="preserve"> oświadczam, iż zobowiązuję się do oddania swoich zasobów w zakresie</w:t>
      </w:r>
    </w:p>
    <w:p w14:paraId="719592F8" w14:textId="77777777" w:rsidR="002C1586" w:rsidRPr="002C1586" w:rsidRDefault="002C1586" w:rsidP="002C1586">
      <w:pPr>
        <w:spacing w:before="12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341594" w14:textId="77777777" w:rsidR="002C1586" w:rsidRPr="002C1586" w:rsidRDefault="002C1586" w:rsidP="002C1586">
      <w:pPr>
        <w:jc w:val="center"/>
      </w:pPr>
      <w:r w:rsidRPr="002C1586">
        <w:rPr>
          <w:i/>
          <w:sz w:val="20"/>
          <w:szCs w:val="20"/>
        </w:rPr>
        <w:t>(określenie zasobu* – zdolności zawodowe, sytuacja ekonomiczna)</w:t>
      </w:r>
    </w:p>
    <w:p w14:paraId="732C8E60" w14:textId="77777777" w:rsidR="002C1586" w:rsidRPr="002C1586" w:rsidRDefault="002C1586" w:rsidP="002C1586">
      <w:pPr>
        <w:tabs>
          <w:tab w:val="left" w:pos="9214"/>
        </w:tabs>
        <w:spacing w:before="12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do dyspozycji Wykonawcy:</w:t>
      </w:r>
    </w:p>
    <w:p w14:paraId="0F5F013F" w14:textId="77777777" w:rsidR="002C1586" w:rsidRPr="002C1586" w:rsidRDefault="002C1586" w:rsidP="002C1586">
      <w:pPr>
        <w:spacing w:before="120"/>
        <w:ind w:right="-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BF97D7" w14:textId="77777777" w:rsidR="002C1586" w:rsidRPr="002C1586" w:rsidRDefault="002C1586" w:rsidP="002C1586">
      <w:pPr>
        <w:jc w:val="center"/>
      </w:pPr>
      <w:r w:rsidRPr="002C1586">
        <w:rPr>
          <w:i/>
          <w:sz w:val="20"/>
          <w:szCs w:val="20"/>
        </w:rPr>
        <w:t>(nazwa Wykonawcy)</w:t>
      </w:r>
    </w:p>
    <w:p w14:paraId="3330F7A9" w14:textId="77777777" w:rsidR="002C1586" w:rsidRPr="002C1586" w:rsidRDefault="002C1586" w:rsidP="002C1586">
      <w:pPr>
        <w:spacing w:before="120"/>
        <w:jc w:val="both"/>
        <w:rPr>
          <w:b/>
          <w:bCs/>
          <w:sz w:val="25"/>
          <w:szCs w:val="25"/>
        </w:rPr>
      </w:pPr>
      <w:r w:rsidRPr="002C1586">
        <w:rPr>
          <w:b/>
          <w:bCs/>
          <w:sz w:val="22"/>
          <w:szCs w:val="22"/>
        </w:rPr>
        <w:t>na potrzeby realizacji zamówienia pn.:</w:t>
      </w:r>
      <w:r w:rsidRPr="002C1586">
        <w:rPr>
          <w:bCs/>
          <w:sz w:val="22"/>
          <w:szCs w:val="22"/>
        </w:rPr>
        <w:t xml:space="preserve"> </w:t>
      </w:r>
      <w:r w:rsidRPr="002C1586">
        <w:rPr>
          <w:b/>
          <w:bCs/>
          <w:iCs/>
          <w:kern w:val="2"/>
          <w:lang w:eastAsia="ar-SA"/>
        </w:rPr>
        <w:t>„</w:t>
      </w:r>
      <w:r w:rsidRPr="002C1586">
        <w:rPr>
          <w:rFonts w:eastAsia="Calibri"/>
          <w:b/>
          <w:bCs/>
          <w:lang w:eastAsia="pl-PL"/>
        </w:rPr>
        <w:t>Odbiór, transport i zagospodarowanie odpadów komunalnych od właścicieli nieruchomości z terenu Gminy Wymiarki”</w:t>
      </w:r>
    </w:p>
    <w:p w14:paraId="7899DF17" w14:textId="77777777" w:rsidR="002C1586" w:rsidRPr="002C1586" w:rsidRDefault="002C1586" w:rsidP="002C1586">
      <w:pPr>
        <w:spacing w:before="12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Oświadczam, iż:</w:t>
      </w:r>
    </w:p>
    <w:p w14:paraId="4210673F" w14:textId="77777777" w:rsidR="002C1586" w:rsidRPr="002C1586" w:rsidRDefault="002C1586" w:rsidP="002C1586">
      <w:pPr>
        <w:numPr>
          <w:ilvl w:val="0"/>
          <w:numId w:val="4"/>
        </w:numPr>
        <w:spacing w:before="120"/>
        <w:ind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udostępniam Wykonawcy ww. zasoby, w następującym zakresie:</w:t>
      </w:r>
    </w:p>
    <w:p w14:paraId="0A55B953" w14:textId="77777777" w:rsidR="002C1586" w:rsidRPr="002C1586" w:rsidRDefault="002C1586" w:rsidP="002C1586">
      <w:pPr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5B36C0A" w14:textId="77777777" w:rsidR="002C1586" w:rsidRPr="002C1586" w:rsidRDefault="002C1586" w:rsidP="002C1586">
      <w:pPr>
        <w:numPr>
          <w:ilvl w:val="0"/>
          <w:numId w:val="4"/>
        </w:numPr>
        <w:spacing w:before="120"/>
        <w:ind w:right="283"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sposób wykorzystania przez Wykonawcę zasobów mojego podmiotu, przy wykonywaniu zamówienia publicznego będzie następujący:</w:t>
      </w:r>
    </w:p>
    <w:p w14:paraId="1F4468AB" w14:textId="77777777" w:rsidR="002C1586" w:rsidRPr="002C1586" w:rsidRDefault="002C1586" w:rsidP="002C1586">
      <w:pPr>
        <w:spacing w:before="120"/>
        <w:ind w:left="709"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……………………………………………………………………………………………………………zakres i okres mojego udziału przy wykonywaniu zamówienia publicznego będzie następujący:</w:t>
      </w:r>
    </w:p>
    <w:p w14:paraId="1E7021F8" w14:textId="77777777" w:rsidR="002C1586" w:rsidRPr="002C1586" w:rsidRDefault="002C1586" w:rsidP="002C1586">
      <w:pPr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……………………………………………………………………………………………………………zrealizuję / nie zrealizuję* roboty budowlane, których wskazane zdolności dotyczą:</w:t>
      </w:r>
    </w:p>
    <w:p w14:paraId="4ED3E343" w14:textId="77777777" w:rsidR="002C1586" w:rsidRPr="002C1586" w:rsidRDefault="002C1586" w:rsidP="002C1586">
      <w:pPr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1C255B6" w14:textId="77777777" w:rsidR="002C1586" w:rsidRPr="002C1586" w:rsidRDefault="002C1586" w:rsidP="002C1586">
      <w:pPr>
        <w:spacing w:before="120"/>
        <w:ind w:right="-1"/>
        <w:jc w:val="both"/>
        <w:rPr>
          <w:sz w:val="22"/>
          <w:szCs w:val="22"/>
        </w:rPr>
      </w:pPr>
    </w:p>
    <w:p w14:paraId="075EEED4" w14:textId="77777777" w:rsidR="002C1586" w:rsidRPr="002C1586" w:rsidRDefault="002C1586" w:rsidP="002C1586">
      <w:pPr>
        <w:spacing w:before="120"/>
        <w:ind w:right="-34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 dnia __ __ _____ roku</w:t>
      </w:r>
    </w:p>
    <w:p w14:paraId="5FFCE7F9" w14:textId="77777777" w:rsidR="002C1586" w:rsidRPr="002C1586" w:rsidRDefault="002C1586" w:rsidP="002C1586">
      <w:pPr>
        <w:spacing w:before="120"/>
        <w:ind w:right="-341"/>
        <w:jc w:val="both"/>
        <w:rPr>
          <w:sz w:val="22"/>
          <w:szCs w:val="22"/>
        </w:rPr>
      </w:pPr>
    </w:p>
    <w:p w14:paraId="045C14B3" w14:textId="77777777" w:rsidR="002C1586" w:rsidRPr="002C1586" w:rsidRDefault="002C1586" w:rsidP="002C1586">
      <w:pPr>
        <w:ind w:left="2836" w:firstLine="709"/>
        <w:jc w:val="center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_______________________________</w:t>
      </w:r>
    </w:p>
    <w:p w14:paraId="5B92D751" w14:textId="77777777" w:rsidR="002C1586" w:rsidRPr="002C1586" w:rsidRDefault="002C1586" w:rsidP="002C1586">
      <w:pPr>
        <w:ind w:left="2836" w:firstLine="709"/>
        <w:jc w:val="center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 xml:space="preserve">(podpis elektroniczny Podmiotu/ osoby upoważnionej </w:t>
      </w:r>
    </w:p>
    <w:p w14:paraId="2B5B126C" w14:textId="77777777" w:rsidR="002C1586" w:rsidRPr="002C1586" w:rsidRDefault="002C1586" w:rsidP="002C1586">
      <w:pPr>
        <w:ind w:left="2836" w:firstLine="709"/>
        <w:jc w:val="center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do reprezentacji Podmiotu)</w:t>
      </w:r>
    </w:p>
    <w:p w14:paraId="5FDE8476" w14:textId="77777777" w:rsidR="002C1586" w:rsidRPr="002C1586" w:rsidRDefault="002C1586" w:rsidP="002C1586">
      <w:pPr>
        <w:spacing w:before="120"/>
        <w:ind w:right="-341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/>
          <w:i/>
          <w:iCs/>
          <w:sz w:val="22"/>
          <w:szCs w:val="22"/>
        </w:rPr>
        <w:t>*podać właściwe</w:t>
      </w:r>
    </w:p>
    <w:p w14:paraId="768C8ACA" w14:textId="77777777" w:rsidR="002C1586" w:rsidRPr="002C1586" w:rsidRDefault="002C1586" w:rsidP="002C1586">
      <w:pPr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18"/>
          <w:szCs w:val="18"/>
        </w:rPr>
        <w:t xml:space="preserve">UWAGA: </w:t>
      </w:r>
    </w:p>
    <w:p w14:paraId="08B5651E" w14:textId="77777777" w:rsidR="002C1586" w:rsidRPr="002C1586" w:rsidRDefault="002C1586" w:rsidP="002C1586">
      <w:pPr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18"/>
          <w:szCs w:val="18"/>
        </w:rPr>
        <w:t>Zamiast niniejszego Formularza można przedstawić inne dokumenty, które określają w szczególności:</w:t>
      </w:r>
    </w:p>
    <w:p w14:paraId="31F4DB95" w14:textId="77777777" w:rsidR="002C1586" w:rsidRPr="002C1586" w:rsidRDefault="002C1586" w:rsidP="002C1586">
      <w:pPr>
        <w:tabs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18"/>
          <w:szCs w:val="18"/>
        </w:rPr>
        <w:t>a)</w:t>
      </w:r>
      <w:r w:rsidRPr="002C1586">
        <w:rPr>
          <w:i/>
          <w:sz w:val="18"/>
          <w:szCs w:val="18"/>
        </w:rPr>
        <w:tab/>
        <w:t>zakres  dostępnych Wykonawcy zasobów innego podmiotu,</w:t>
      </w:r>
    </w:p>
    <w:p w14:paraId="1998B900" w14:textId="77777777" w:rsidR="002C1586" w:rsidRPr="002C1586" w:rsidRDefault="002C1586" w:rsidP="002C1586">
      <w:pPr>
        <w:tabs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18"/>
          <w:szCs w:val="18"/>
        </w:rPr>
        <w:t>b)</w:t>
      </w:r>
      <w:r w:rsidRPr="002C1586">
        <w:rPr>
          <w:i/>
          <w:sz w:val="18"/>
          <w:szCs w:val="18"/>
        </w:rPr>
        <w:tab/>
        <w:t xml:space="preserve">sposób wykorzystania zasobów innego podmiotu, przez Wykonawcę, przy wykonywaniu zamówienia publicznego, </w:t>
      </w:r>
    </w:p>
    <w:p w14:paraId="12FDEE9F" w14:textId="77777777" w:rsidR="002C1586" w:rsidRPr="002C1586" w:rsidRDefault="002C1586" w:rsidP="002C1586">
      <w:pPr>
        <w:tabs>
          <w:tab w:val="left" w:pos="284"/>
        </w:tabs>
        <w:ind w:right="-341"/>
      </w:pPr>
      <w:r w:rsidRPr="002C1586">
        <w:rPr>
          <w:i/>
          <w:sz w:val="18"/>
          <w:szCs w:val="18"/>
        </w:rPr>
        <w:t>c)</w:t>
      </w:r>
      <w:r w:rsidRPr="002C1586">
        <w:rPr>
          <w:i/>
          <w:sz w:val="18"/>
          <w:szCs w:val="18"/>
        </w:rPr>
        <w:tab/>
        <w:t>zakres i okres udziału innego podmiotu przy wykonywaniu zamówienia publicznego,</w:t>
      </w:r>
    </w:p>
    <w:p w14:paraId="32B81763" w14:textId="77777777" w:rsidR="002C1586" w:rsidRPr="002C1586" w:rsidRDefault="002C1586" w:rsidP="002C1586">
      <w:pPr>
        <w:tabs>
          <w:tab w:val="left" w:pos="284"/>
        </w:tabs>
        <w:ind w:right="-341"/>
      </w:pPr>
      <w:r w:rsidRPr="002C1586">
        <w:rPr>
          <w:i/>
          <w:sz w:val="18"/>
          <w:szCs w:val="18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5B6611B2" w14:textId="77777777" w:rsidR="002C1586" w:rsidRPr="002C1586" w:rsidRDefault="002C1586" w:rsidP="002C1586">
      <w:pPr>
        <w:tabs>
          <w:tab w:val="left" w:pos="284"/>
        </w:tabs>
        <w:ind w:right="-341"/>
        <w:rPr>
          <w:i/>
          <w:spacing w:val="4"/>
          <w:sz w:val="22"/>
          <w:szCs w:val="22"/>
        </w:rPr>
      </w:pPr>
    </w:p>
    <w:p w14:paraId="75C1C69B" w14:textId="77777777" w:rsidR="002C1586" w:rsidRPr="002C1586" w:rsidRDefault="002C1586" w:rsidP="002C1586">
      <w:pPr>
        <w:tabs>
          <w:tab w:val="left" w:pos="284"/>
        </w:tabs>
        <w:ind w:right="-341"/>
        <w:rPr>
          <w:i/>
          <w:spacing w:val="4"/>
          <w:sz w:val="22"/>
          <w:szCs w:val="22"/>
        </w:rPr>
      </w:pPr>
    </w:p>
    <w:p w14:paraId="25ED2C8F" w14:textId="77777777" w:rsidR="002C1586" w:rsidRPr="002C1586" w:rsidRDefault="002C1586" w:rsidP="002C1586">
      <w:pPr>
        <w:tabs>
          <w:tab w:val="left" w:pos="284"/>
        </w:tabs>
        <w:ind w:right="-341"/>
        <w:rPr>
          <w:i/>
          <w:spacing w:val="4"/>
          <w:sz w:val="22"/>
          <w:szCs w:val="22"/>
        </w:rPr>
      </w:pPr>
    </w:p>
    <w:p w14:paraId="16D3345B" w14:textId="15539C18" w:rsidR="002C1586" w:rsidRDefault="002C1586" w:rsidP="002C1586">
      <w:pPr>
        <w:ind w:right="-341"/>
        <w:jc w:val="center"/>
        <w:rPr>
          <w:b/>
          <w:bCs/>
          <w:i/>
          <w:spacing w:val="4"/>
          <w:sz w:val="22"/>
          <w:szCs w:val="22"/>
        </w:rPr>
      </w:pPr>
    </w:p>
    <w:p w14:paraId="43980A8D" w14:textId="3AD9A827" w:rsidR="0006330F" w:rsidRDefault="0006330F" w:rsidP="002C1586">
      <w:pPr>
        <w:ind w:right="-341"/>
        <w:jc w:val="center"/>
        <w:rPr>
          <w:b/>
          <w:bCs/>
          <w:i/>
          <w:spacing w:val="4"/>
          <w:sz w:val="22"/>
          <w:szCs w:val="22"/>
        </w:rPr>
      </w:pPr>
    </w:p>
    <w:p w14:paraId="4B14AD58" w14:textId="77777777" w:rsidR="0006330F" w:rsidRPr="002C1586" w:rsidRDefault="0006330F" w:rsidP="002C1586">
      <w:pPr>
        <w:ind w:right="-341"/>
        <w:jc w:val="center"/>
        <w:rPr>
          <w:b/>
          <w:bCs/>
          <w:i/>
          <w:spacing w:val="4"/>
          <w:sz w:val="22"/>
          <w:szCs w:val="22"/>
        </w:rPr>
      </w:pPr>
    </w:p>
    <w:p w14:paraId="3F8C48B2" w14:textId="77777777" w:rsidR="002C1586" w:rsidRPr="002C1586" w:rsidRDefault="002C1586" w:rsidP="002C1586">
      <w:pPr>
        <w:ind w:right="-341"/>
        <w:jc w:val="center"/>
      </w:pPr>
      <w:r w:rsidRPr="002C1586">
        <w:rPr>
          <w:b/>
          <w:bCs/>
          <w:spacing w:val="4"/>
          <w:sz w:val="22"/>
          <w:szCs w:val="22"/>
        </w:rPr>
        <w:lastRenderedPageBreak/>
        <w:t>Formularz 3.2.</w:t>
      </w:r>
    </w:p>
    <w:p w14:paraId="03CDB301" w14:textId="77777777" w:rsidR="002C1586" w:rsidRPr="002C1586" w:rsidRDefault="002C1586" w:rsidP="002C1586">
      <w:pPr>
        <w:rPr>
          <w:b/>
          <w:bCs/>
          <w:spacing w:val="4"/>
          <w:sz w:val="22"/>
          <w:szCs w:val="22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406"/>
      </w:tblGrid>
      <w:tr w:rsidR="002C1586" w:rsidRPr="002C1586" w14:paraId="681B7358" w14:textId="77777777" w:rsidTr="0093003C">
        <w:trPr>
          <w:trHeight w:val="1299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58D4C8" w14:textId="77777777" w:rsidR="002C1586" w:rsidRPr="002C1586" w:rsidRDefault="002C1586" w:rsidP="002C1586">
            <w:pPr>
              <w:snapToGrid w:val="0"/>
              <w:rPr>
                <w:i/>
                <w:sz w:val="22"/>
                <w:szCs w:val="22"/>
              </w:rPr>
            </w:pPr>
          </w:p>
          <w:p w14:paraId="3BE79E99" w14:textId="77777777" w:rsidR="002C1586" w:rsidRPr="002C1586" w:rsidRDefault="002C1586" w:rsidP="002C1586">
            <w:pPr>
              <w:rPr>
                <w:i/>
                <w:sz w:val="22"/>
                <w:szCs w:val="22"/>
              </w:rPr>
            </w:pPr>
          </w:p>
          <w:p w14:paraId="3FBC3849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32C82728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4392ECD1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7693EC1C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……………………………………….</w:t>
            </w:r>
          </w:p>
          <w:p w14:paraId="23D5D460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1376C" w14:textId="77777777" w:rsidR="002C1586" w:rsidRPr="002C1586" w:rsidRDefault="002C1586" w:rsidP="002C1586">
            <w:pPr>
              <w:snapToGrid w:val="0"/>
              <w:ind w:right="-177"/>
              <w:jc w:val="center"/>
              <w:rPr>
                <w:b/>
                <w:i/>
                <w:sz w:val="22"/>
                <w:szCs w:val="22"/>
              </w:rPr>
            </w:pPr>
          </w:p>
          <w:p w14:paraId="29F80E31" w14:textId="77777777" w:rsidR="002C1586" w:rsidRPr="002C1586" w:rsidRDefault="002C1586" w:rsidP="002C1586">
            <w:pPr>
              <w:ind w:right="-177"/>
              <w:jc w:val="center"/>
            </w:pPr>
            <w:bookmarkStart w:id="13" w:name="_Hlk88465079"/>
            <w:r w:rsidRPr="002C1586">
              <w:rPr>
                <w:b/>
                <w:sz w:val="26"/>
                <w:szCs w:val="26"/>
              </w:rPr>
              <w:t>GRUPA KAPITAŁOWA</w:t>
            </w:r>
          </w:p>
          <w:p w14:paraId="2C452D1E" w14:textId="77777777" w:rsidR="002C1586" w:rsidRPr="002C1586" w:rsidRDefault="002C1586" w:rsidP="002C1586">
            <w:pPr>
              <w:ind w:right="-177"/>
              <w:jc w:val="center"/>
              <w:rPr>
                <w:b/>
                <w:iCs/>
                <w:sz w:val="22"/>
                <w:szCs w:val="22"/>
              </w:rPr>
            </w:pPr>
          </w:p>
          <w:p w14:paraId="74E09E07" w14:textId="77777777" w:rsidR="002C1586" w:rsidRPr="002C1586" w:rsidRDefault="002C1586" w:rsidP="002C1586">
            <w:pPr>
              <w:ind w:right="-177"/>
              <w:jc w:val="center"/>
            </w:pPr>
            <w:r w:rsidRPr="002C1586">
              <w:rPr>
                <w:bCs/>
                <w:iCs/>
                <w:sz w:val="22"/>
                <w:szCs w:val="22"/>
              </w:rPr>
              <w:t xml:space="preserve">OŚWIADCZENIE WYKONAWCY W ZAKRESIE </w:t>
            </w:r>
            <w:r w:rsidRPr="002C1586">
              <w:rPr>
                <w:bCs/>
                <w:iCs/>
                <w:sz w:val="22"/>
                <w:szCs w:val="22"/>
              </w:rPr>
              <w:br/>
              <w:t xml:space="preserve">ART. 108 UST. 1 PKT 5 PZP </w:t>
            </w:r>
            <w:r w:rsidRPr="002C1586">
              <w:rPr>
                <w:bCs/>
                <w:iCs/>
                <w:sz w:val="22"/>
                <w:szCs w:val="22"/>
              </w:rPr>
              <w:br/>
              <w:t>O PRZYNALEŻNOŚCI LUB BRAKU PRZYNALEŻNOŚCI DO TEJ SAMEJ GRUPY KAPITAŁOWEJ</w:t>
            </w:r>
            <w:r w:rsidRPr="002C1586">
              <w:rPr>
                <w:b/>
                <w:sz w:val="22"/>
                <w:szCs w:val="22"/>
              </w:rPr>
              <w:t xml:space="preserve"> </w:t>
            </w:r>
            <w:bookmarkEnd w:id="13"/>
          </w:p>
        </w:tc>
      </w:tr>
    </w:tbl>
    <w:p w14:paraId="0024DA1A" w14:textId="77777777" w:rsidR="002C1586" w:rsidRPr="002C1586" w:rsidRDefault="002C1586" w:rsidP="002C1586">
      <w:pPr>
        <w:spacing w:line="276" w:lineRule="auto"/>
        <w:jc w:val="both"/>
        <w:rPr>
          <w:b/>
          <w:iCs/>
          <w:color w:val="0070C0"/>
          <w:sz w:val="22"/>
          <w:szCs w:val="22"/>
        </w:rPr>
      </w:pPr>
    </w:p>
    <w:p w14:paraId="20CFD6D6" w14:textId="77777777" w:rsidR="002C1586" w:rsidRPr="002C1586" w:rsidRDefault="002C1586" w:rsidP="002C1586">
      <w:pPr>
        <w:spacing w:before="1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W związku z prowadzonym postępowaniem o udzielenie zamówienia publicznego na zadanie pn.:</w:t>
      </w:r>
    </w:p>
    <w:p w14:paraId="60719CD8" w14:textId="77777777" w:rsidR="002C1586" w:rsidRPr="002C1586" w:rsidRDefault="002C1586" w:rsidP="002C1586">
      <w:pPr>
        <w:spacing w:line="276" w:lineRule="auto"/>
        <w:jc w:val="both"/>
        <w:rPr>
          <w:b/>
          <w:iCs/>
          <w:color w:val="0070C0"/>
          <w:sz w:val="28"/>
          <w:szCs w:val="28"/>
        </w:rPr>
      </w:pPr>
    </w:p>
    <w:p w14:paraId="019AEF2D" w14:textId="77777777" w:rsidR="002C1586" w:rsidRPr="002C1586" w:rsidRDefault="002C1586" w:rsidP="002C1586">
      <w:pPr>
        <w:spacing w:after="240"/>
        <w:jc w:val="center"/>
        <w:rPr>
          <w:b/>
          <w:sz w:val="28"/>
          <w:szCs w:val="28"/>
        </w:rPr>
      </w:pPr>
      <w:bookmarkStart w:id="14" w:name="_Hlk89242159"/>
      <w:r w:rsidRPr="002C1586">
        <w:rPr>
          <w:b/>
          <w:bCs/>
          <w:iCs/>
          <w:kern w:val="2"/>
          <w:lang w:eastAsia="ar-SA"/>
        </w:rPr>
        <w:t>„</w:t>
      </w:r>
      <w:r w:rsidRPr="002C1586">
        <w:rPr>
          <w:rFonts w:eastAsia="Calibri"/>
          <w:b/>
          <w:bCs/>
          <w:lang w:eastAsia="pl-PL"/>
        </w:rPr>
        <w:t>Odbiór, transport i zagospodarowanie odpadów komunalnych od właścicieli nieruchomości z terenu Gminy Wymiarki”</w:t>
      </w:r>
    </w:p>
    <w:bookmarkEnd w:id="14"/>
    <w:p w14:paraId="2FD6499F" w14:textId="77777777" w:rsidR="002C1586" w:rsidRPr="002C1586" w:rsidRDefault="002C1586" w:rsidP="002C1586">
      <w:pPr>
        <w:jc w:val="both"/>
      </w:pPr>
      <w:r w:rsidRPr="002C1586">
        <w:rPr>
          <w:b/>
          <w:bCs/>
          <w:sz w:val="22"/>
          <w:szCs w:val="22"/>
        </w:rPr>
        <w:t>w imieniu Wykonawcy:</w:t>
      </w:r>
    </w:p>
    <w:p w14:paraId="4AD31C0C" w14:textId="77777777" w:rsidR="002C1586" w:rsidRPr="002C1586" w:rsidRDefault="002C1586" w:rsidP="002C1586">
      <w:pPr>
        <w:jc w:val="both"/>
        <w:rPr>
          <w:b/>
          <w:bCs/>
          <w:sz w:val="22"/>
          <w:szCs w:val="22"/>
        </w:rPr>
      </w:pPr>
    </w:p>
    <w:p w14:paraId="1FE7E20C" w14:textId="77777777" w:rsidR="002C1586" w:rsidRPr="002C1586" w:rsidRDefault="002C1586" w:rsidP="002C1586">
      <w:pPr>
        <w:spacing w:after="120"/>
        <w:jc w:val="both"/>
      </w:pPr>
      <w:r w:rsidRPr="002C1586">
        <w:rPr>
          <w:b/>
          <w:bCs/>
          <w:sz w:val="22"/>
          <w:szCs w:val="22"/>
        </w:rPr>
        <w:t>_______________________________________________________________________________</w:t>
      </w:r>
    </w:p>
    <w:p w14:paraId="1DD7B4E3" w14:textId="77777777" w:rsidR="002C1586" w:rsidRPr="002C1586" w:rsidRDefault="002C1586" w:rsidP="002C1586">
      <w:pPr>
        <w:spacing w:after="120"/>
        <w:jc w:val="center"/>
      </w:pPr>
      <w:r w:rsidRPr="002C1586">
        <w:rPr>
          <w:bCs/>
          <w:i/>
          <w:sz w:val="22"/>
          <w:szCs w:val="22"/>
        </w:rPr>
        <w:t>(wpisać nazwę (firmę) Wykonawcy)</w:t>
      </w:r>
    </w:p>
    <w:bookmarkStart w:id="15" w:name="__Fieldmark__8_2461839850"/>
    <w:p w14:paraId="774329B9" w14:textId="77777777" w:rsidR="002C1586" w:rsidRPr="002C1586" w:rsidRDefault="002C1586" w:rsidP="002C1586">
      <w:pPr>
        <w:ind w:left="502" w:right="-2" w:hanging="502"/>
      </w:pPr>
      <w:r w:rsidRPr="002C158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instrText xml:space="preserve"> FORMCHECKBOX </w:instrText>
      </w:r>
      <w:r w:rsidR="00B1233F"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15"/>
      <w:r w:rsidRPr="002C1586">
        <w:rPr>
          <w:b/>
          <w:sz w:val="22"/>
          <w:szCs w:val="22"/>
        </w:rPr>
        <w:tab/>
      </w:r>
      <w:r w:rsidRPr="002C1586">
        <w:rPr>
          <w:sz w:val="22"/>
          <w:szCs w:val="22"/>
        </w:rPr>
        <w:t xml:space="preserve">oświadczam, że Wykonawca, którego reprezentuję </w:t>
      </w:r>
      <w:r w:rsidRPr="002C1586">
        <w:rPr>
          <w:b/>
          <w:sz w:val="22"/>
          <w:szCs w:val="22"/>
        </w:rPr>
        <w:t>nie przynależy</w:t>
      </w:r>
      <w:r w:rsidRPr="002C1586">
        <w:rPr>
          <w:sz w:val="22"/>
          <w:szCs w:val="22"/>
        </w:rPr>
        <w:t xml:space="preserve"> do grupy kapitałowej w rozumieniu ustawy z dnia 16 lutego 2007 r. o ochronie konkurencji i konsumentów (tekst jedn. Dz. U. z 2021 r., poz. 275 z </w:t>
      </w:r>
      <w:proofErr w:type="spellStart"/>
      <w:r w:rsidRPr="002C1586">
        <w:rPr>
          <w:sz w:val="22"/>
          <w:szCs w:val="22"/>
        </w:rPr>
        <w:t>późn</w:t>
      </w:r>
      <w:proofErr w:type="spellEnd"/>
      <w:r w:rsidRPr="002C1586">
        <w:rPr>
          <w:sz w:val="22"/>
          <w:szCs w:val="22"/>
        </w:rPr>
        <w:t>. zm.) z innym wykonawcą, który złożył ofertę lub ofertę częściową w przedmiotowym postępowaniu.</w:t>
      </w:r>
    </w:p>
    <w:bookmarkStart w:id="16" w:name="__Fieldmark__9_2461839850"/>
    <w:p w14:paraId="66A4A66D" w14:textId="77777777" w:rsidR="002C1586" w:rsidRPr="002C1586" w:rsidRDefault="002C1586" w:rsidP="002C1586">
      <w:pPr>
        <w:ind w:left="502" w:right="-2" w:hanging="502"/>
      </w:pPr>
      <w:r w:rsidRPr="002C158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1586">
        <w:instrText xml:space="preserve"> FORMCHECKBOX </w:instrText>
      </w:r>
      <w:r w:rsidR="00B1233F">
        <w:fldChar w:fldCharType="separate"/>
      </w:r>
      <w:r w:rsidRPr="002C1586">
        <w:rPr>
          <w:b/>
          <w:sz w:val="22"/>
          <w:szCs w:val="22"/>
        </w:rPr>
        <w:fldChar w:fldCharType="end"/>
      </w:r>
      <w:bookmarkEnd w:id="16"/>
      <w:r w:rsidRPr="002C1586">
        <w:rPr>
          <w:b/>
          <w:sz w:val="22"/>
          <w:szCs w:val="22"/>
        </w:rPr>
        <w:tab/>
      </w:r>
      <w:r w:rsidRPr="002C1586">
        <w:rPr>
          <w:sz w:val="22"/>
          <w:szCs w:val="22"/>
        </w:rPr>
        <w:t xml:space="preserve">oświadczam, że Wykonawca, którego reprezentuję </w:t>
      </w:r>
      <w:r w:rsidRPr="002C1586">
        <w:rPr>
          <w:b/>
          <w:sz w:val="22"/>
          <w:szCs w:val="22"/>
        </w:rPr>
        <w:t>przynależy</w:t>
      </w:r>
      <w:r w:rsidRPr="002C1586">
        <w:rPr>
          <w:sz w:val="22"/>
          <w:szCs w:val="22"/>
        </w:rPr>
        <w:t xml:space="preserve"> do grupy kapitałowej w rozumieniu ustawy z dnia 16 lutego 2007 r. o ochronie konkurencji i konsumentów (tekst jedn. Dz. U. z 2021 r., poz. 275 z </w:t>
      </w:r>
      <w:proofErr w:type="spellStart"/>
      <w:r w:rsidRPr="002C1586">
        <w:rPr>
          <w:sz w:val="22"/>
          <w:szCs w:val="22"/>
        </w:rPr>
        <w:t>późn</w:t>
      </w:r>
      <w:proofErr w:type="spellEnd"/>
      <w:r w:rsidRPr="002C1586">
        <w:rPr>
          <w:sz w:val="22"/>
          <w:szCs w:val="22"/>
        </w:rPr>
        <w:t>. zm.) wraz z wykonawcą, który złożył ofertę lub ofertę częściową w przedmiotowym postępowaniu  tj. (podać nazwę i adres):</w:t>
      </w:r>
    </w:p>
    <w:p w14:paraId="55918621" w14:textId="77777777" w:rsidR="002C1586" w:rsidRPr="002C1586" w:rsidRDefault="002C1586" w:rsidP="002C1586">
      <w:pPr>
        <w:numPr>
          <w:ilvl w:val="0"/>
          <w:numId w:val="3"/>
        </w:numPr>
        <w:spacing w:line="276" w:lineRule="auto"/>
        <w:ind w:left="862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 _______________________________________________________________</w:t>
      </w:r>
    </w:p>
    <w:p w14:paraId="4AD3745B" w14:textId="77777777" w:rsidR="002C1586" w:rsidRPr="002C1586" w:rsidRDefault="002C1586" w:rsidP="002C1586">
      <w:pPr>
        <w:numPr>
          <w:ilvl w:val="0"/>
          <w:numId w:val="3"/>
        </w:numPr>
        <w:spacing w:line="276" w:lineRule="auto"/>
        <w:ind w:left="862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 _______________________________________________________________</w:t>
      </w:r>
    </w:p>
    <w:p w14:paraId="2D23B521" w14:textId="77777777" w:rsidR="002C1586" w:rsidRPr="002C1586" w:rsidRDefault="002C1586" w:rsidP="002C1586">
      <w:pPr>
        <w:ind w:left="502"/>
      </w:pPr>
      <w:r w:rsidRPr="002C1586">
        <w:rPr>
          <w:sz w:val="22"/>
          <w:szCs w:val="22"/>
        </w:rPr>
        <w:t>(…)</w:t>
      </w:r>
      <w:r w:rsidRPr="002C1586">
        <w:rPr>
          <w:b/>
          <w:sz w:val="22"/>
          <w:szCs w:val="22"/>
        </w:rPr>
        <w:t xml:space="preserve">  ________________________________________________________</w:t>
      </w:r>
    </w:p>
    <w:p w14:paraId="4DE8864F" w14:textId="77777777" w:rsidR="002C1586" w:rsidRPr="002C1586" w:rsidRDefault="002C1586" w:rsidP="002C1586">
      <w:pPr>
        <w:rPr>
          <w:b/>
          <w:sz w:val="22"/>
          <w:szCs w:val="22"/>
        </w:rPr>
      </w:pPr>
    </w:p>
    <w:p w14:paraId="6C755DF0" w14:textId="77777777" w:rsidR="002C1586" w:rsidRPr="002C1586" w:rsidRDefault="002C1586" w:rsidP="002C1586">
      <w:pPr>
        <w:ind w:left="502"/>
      </w:pPr>
      <w:r w:rsidRPr="002C1586"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6DA1A6D6" w14:textId="77777777" w:rsidR="002C1586" w:rsidRPr="002C1586" w:rsidRDefault="002C1586" w:rsidP="002C1586">
      <w:pPr>
        <w:numPr>
          <w:ilvl w:val="0"/>
          <w:numId w:val="5"/>
        </w:numPr>
        <w:spacing w:line="276" w:lineRule="auto"/>
        <w:ind w:left="862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  _______________________________________________________________</w:t>
      </w:r>
    </w:p>
    <w:p w14:paraId="6D8A5A3F" w14:textId="77777777" w:rsidR="002C1586" w:rsidRPr="002C1586" w:rsidRDefault="002C1586" w:rsidP="002C1586">
      <w:pPr>
        <w:numPr>
          <w:ilvl w:val="0"/>
          <w:numId w:val="5"/>
        </w:numPr>
        <w:spacing w:line="276" w:lineRule="auto"/>
        <w:ind w:left="862"/>
        <w:rPr>
          <w:rFonts w:ascii="Arial" w:hAnsi="Arial" w:cs="Arial"/>
          <w:sz w:val="22"/>
          <w:szCs w:val="22"/>
        </w:rPr>
      </w:pPr>
      <w:r w:rsidRPr="002C1586">
        <w:rPr>
          <w:sz w:val="22"/>
          <w:szCs w:val="22"/>
        </w:rPr>
        <w:t xml:space="preserve">  _______________________________________________________________</w:t>
      </w:r>
    </w:p>
    <w:p w14:paraId="6FB5227D" w14:textId="77777777" w:rsidR="002C1586" w:rsidRPr="002C1586" w:rsidRDefault="002C1586" w:rsidP="002C1586">
      <w:pPr>
        <w:ind w:left="502"/>
      </w:pPr>
      <w:r w:rsidRPr="002C1586">
        <w:rPr>
          <w:sz w:val="22"/>
          <w:szCs w:val="22"/>
        </w:rPr>
        <w:t>(…) ________________________________________________________________</w:t>
      </w:r>
    </w:p>
    <w:p w14:paraId="12F8FC24" w14:textId="77777777" w:rsidR="002C1586" w:rsidRPr="002C1586" w:rsidRDefault="002C1586" w:rsidP="002C1586">
      <w:pPr>
        <w:jc w:val="both"/>
        <w:rPr>
          <w:b/>
          <w:sz w:val="22"/>
          <w:szCs w:val="22"/>
        </w:rPr>
      </w:pPr>
    </w:p>
    <w:p w14:paraId="74EDA5C0" w14:textId="77777777" w:rsidR="002C1586" w:rsidRPr="002C1586" w:rsidRDefault="002C1586" w:rsidP="002C1586">
      <w:pPr>
        <w:jc w:val="both"/>
        <w:rPr>
          <w:b/>
          <w:sz w:val="22"/>
          <w:szCs w:val="22"/>
        </w:rPr>
      </w:pPr>
    </w:p>
    <w:p w14:paraId="5BFCAB30" w14:textId="77777777" w:rsidR="002C1586" w:rsidRPr="002C1586" w:rsidRDefault="002C1586" w:rsidP="002C1586">
      <w:pPr>
        <w:ind w:left="502" w:hanging="502"/>
        <w:jc w:val="both"/>
        <w:rPr>
          <w:sz w:val="22"/>
          <w:szCs w:val="22"/>
        </w:rPr>
      </w:pPr>
    </w:p>
    <w:p w14:paraId="074034C5" w14:textId="77777777" w:rsidR="002C1586" w:rsidRPr="002C1586" w:rsidRDefault="002C1586" w:rsidP="002C1586">
      <w:pPr>
        <w:spacing w:before="120"/>
      </w:pPr>
      <w:r w:rsidRPr="002C1586">
        <w:rPr>
          <w:sz w:val="22"/>
          <w:szCs w:val="22"/>
        </w:rPr>
        <w:t>_________________ dnia __ __ 2021 roku</w:t>
      </w:r>
    </w:p>
    <w:p w14:paraId="4535255C" w14:textId="77777777" w:rsidR="002C1586" w:rsidRPr="002C1586" w:rsidRDefault="002C1586" w:rsidP="002C1586">
      <w:pPr>
        <w:spacing w:before="120"/>
        <w:ind w:firstLine="5220"/>
        <w:jc w:val="center"/>
      </w:pPr>
      <w:r w:rsidRPr="002C1586">
        <w:rPr>
          <w:i/>
          <w:sz w:val="22"/>
          <w:szCs w:val="22"/>
        </w:rPr>
        <w:t>______________________________</w:t>
      </w:r>
    </w:p>
    <w:p w14:paraId="22E71251" w14:textId="77777777" w:rsidR="002C1586" w:rsidRPr="002C1586" w:rsidRDefault="002C1586" w:rsidP="002C1586">
      <w:pPr>
        <w:spacing w:before="120"/>
        <w:ind w:firstLine="3960"/>
        <w:jc w:val="right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(podpis elektroniczny Wykonawcy/Pełnomocnika)</w:t>
      </w:r>
    </w:p>
    <w:p w14:paraId="15B66361" w14:textId="77777777" w:rsidR="002C1586" w:rsidRPr="002C1586" w:rsidRDefault="002C1586" w:rsidP="002C1586">
      <w:pPr>
        <w:spacing w:before="120"/>
        <w:ind w:firstLine="4500"/>
        <w:jc w:val="center"/>
        <w:rPr>
          <w:i/>
          <w:sz w:val="22"/>
          <w:szCs w:val="22"/>
        </w:rPr>
      </w:pPr>
    </w:p>
    <w:p w14:paraId="110F2B53" w14:textId="77777777" w:rsidR="002C1586" w:rsidRPr="002C1586" w:rsidRDefault="002C1586" w:rsidP="002C1586">
      <w:pPr>
        <w:spacing w:after="120"/>
        <w:jc w:val="both"/>
        <w:rPr>
          <w:i/>
          <w:spacing w:val="4"/>
          <w:sz w:val="22"/>
          <w:szCs w:val="22"/>
        </w:rPr>
      </w:pPr>
    </w:p>
    <w:p w14:paraId="0DFDD3A4" w14:textId="77777777" w:rsidR="002C1586" w:rsidRPr="002C1586" w:rsidRDefault="002C1586" w:rsidP="002C1586">
      <w:pPr>
        <w:spacing w:after="120"/>
        <w:jc w:val="both"/>
        <w:rPr>
          <w:spacing w:val="4"/>
          <w:sz w:val="22"/>
          <w:szCs w:val="22"/>
        </w:rPr>
      </w:pPr>
    </w:p>
    <w:p w14:paraId="5DACEECD" w14:textId="77777777" w:rsidR="002C1586" w:rsidRPr="002C1586" w:rsidRDefault="002C1586" w:rsidP="002C1586">
      <w:pPr>
        <w:jc w:val="center"/>
        <w:rPr>
          <w:b/>
          <w:bCs/>
          <w:sz w:val="22"/>
          <w:szCs w:val="22"/>
        </w:rPr>
      </w:pPr>
    </w:p>
    <w:p w14:paraId="4E521F77" w14:textId="77777777" w:rsidR="002C1586" w:rsidRPr="002C1586" w:rsidRDefault="002C1586" w:rsidP="002C1586">
      <w:pPr>
        <w:jc w:val="center"/>
        <w:rPr>
          <w:b/>
          <w:bCs/>
          <w:sz w:val="22"/>
          <w:szCs w:val="22"/>
        </w:rPr>
      </w:pPr>
    </w:p>
    <w:p w14:paraId="3F8DEEC6" w14:textId="77777777" w:rsidR="002C1586" w:rsidRPr="002C1586" w:rsidRDefault="002C1586" w:rsidP="002C1586">
      <w:pPr>
        <w:jc w:val="center"/>
      </w:pPr>
      <w:r w:rsidRPr="002C1586">
        <w:rPr>
          <w:b/>
          <w:bCs/>
          <w:sz w:val="22"/>
          <w:szCs w:val="22"/>
        </w:rPr>
        <w:lastRenderedPageBreak/>
        <w:t>Formularz 3.3.</w:t>
      </w:r>
    </w:p>
    <w:p w14:paraId="430DF3E7" w14:textId="77777777" w:rsidR="002C1586" w:rsidRPr="002C1586" w:rsidRDefault="002C1586" w:rsidP="002C1586">
      <w:pPr>
        <w:rPr>
          <w:b/>
          <w:bCs/>
          <w:sz w:val="22"/>
          <w:szCs w:val="22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2C1586" w:rsidRPr="002C1586" w14:paraId="13C10CB1" w14:textId="77777777" w:rsidTr="0093003C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52B3D2" w14:textId="77777777" w:rsidR="002C1586" w:rsidRPr="002C1586" w:rsidRDefault="002C1586" w:rsidP="002C1586">
            <w:pPr>
              <w:snapToGrid w:val="0"/>
              <w:rPr>
                <w:i/>
                <w:sz w:val="22"/>
                <w:szCs w:val="22"/>
              </w:rPr>
            </w:pPr>
          </w:p>
          <w:p w14:paraId="44C93D08" w14:textId="77777777" w:rsidR="002C1586" w:rsidRPr="002C1586" w:rsidRDefault="002C1586" w:rsidP="002C1586">
            <w:pPr>
              <w:rPr>
                <w:i/>
                <w:sz w:val="22"/>
                <w:szCs w:val="22"/>
              </w:rPr>
            </w:pPr>
          </w:p>
          <w:p w14:paraId="77372927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1A32C7CA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……………………………………….</w:t>
            </w:r>
          </w:p>
          <w:p w14:paraId="2927455C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C9E01" w14:textId="77777777" w:rsidR="002C1586" w:rsidRPr="002C1586" w:rsidRDefault="002C1586" w:rsidP="002C1586">
            <w:pPr>
              <w:snapToGrid w:val="0"/>
              <w:ind w:right="-177"/>
              <w:jc w:val="center"/>
              <w:rPr>
                <w:b/>
                <w:i/>
                <w:sz w:val="22"/>
                <w:szCs w:val="22"/>
              </w:rPr>
            </w:pPr>
          </w:p>
          <w:p w14:paraId="2D66866C" w14:textId="77777777" w:rsidR="002C1586" w:rsidRPr="002C1586" w:rsidRDefault="002C1586" w:rsidP="002C1586">
            <w:pPr>
              <w:ind w:right="-177"/>
              <w:jc w:val="center"/>
            </w:pPr>
            <w:r w:rsidRPr="002C1586">
              <w:rPr>
                <w:b/>
                <w:sz w:val="22"/>
                <w:szCs w:val="22"/>
              </w:rPr>
              <w:t>WYKAZ USŁUG</w:t>
            </w:r>
          </w:p>
          <w:p w14:paraId="513FB2F4" w14:textId="77777777" w:rsidR="002C1586" w:rsidRPr="002C1586" w:rsidRDefault="002C1586" w:rsidP="002C1586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01091CD" w14:textId="77777777" w:rsidR="002C1586" w:rsidRPr="002C1586" w:rsidRDefault="002C1586" w:rsidP="002C1586">
      <w:pPr>
        <w:spacing w:before="120"/>
        <w:jc w:val="both"/>
        <w:rPr>
          <w:rFonts w:ascii="Courier New" w:hAnsi="Courier New" w:cs="Courier New"/>
          <w:sz w:val="20"/>
          <w:szCs w:val="20"/>
        </w:rPr>
      </w:pPr>
      <w:r w:rsidRPr="002C1586">
        <w:rPr>
          <w:b/>
          <w:sz w:val="22"/>
          <w:szCs w:val="22"/>
        </w:rPr>
        <w:t xml:space="preserve">W związku z prowadzonym postępowaniem o udzielenie zamówienia publicznego na </w:t>
      </w:r>
      <w:r w:rsidRPr="002C1586">
        <w:rPr>
          <w:b/>
          <w:bCs/>
          <w:sz w:val="22"/>
          <w:szCs w:val="22"/>
        </w:rPr>
        <w:t>zadanie pn.:</w:t>
      </w:r>
    </w:p>
    <w:p w14:paraId="46B66BD2" w14:textId="77777777" w:rsidR="002C1586" w:rsidRPr="002C1586" w:rsidRDefault="002C1586" w:rsidP="002C1586">
      <w:pPr>
        <w:spacing w:after="240"/>
        <w:jc w:val="center"/>
        <w:rPr>
          <w:b/>
          <w:sz w:val="28"/>
          <w:szCs w:val="28"/>
        </w:rPr>
      </w:pPr>
      <w:r w:rsidRPr="002C1586">
        <w:rPr>
          <w:b/>
          <w:bCs/>
          <w:iCs/>
          <w:kern w:val="2"/>
          <w:lang w:eastAsia="ar-SA"/>
        </w:rPr>
        <w:t>„</w:t>
      </w:r>
      <w:r w:rsidRPr="002C1586">
        <w:rPr>
          <w:rFonts w:eastAsia="Calibri"/>
          <w:b/>
          <w:bCs/>
          <w:lang w:eastAsia="pl-PL"/>
        </w:rPr>
        <w:t>Odbiór, transport i zagospodarowanie odpadów komunalnych od właścicieli nieruchomości z terenu Gminy Wymiarki”</w:t>
      </w:r>
    </w:p>
    <w:p w14:paraId="5F5324FD" w14:textId="77777777" w:rsidR="002C1586" w:rsidRPr="002C1586" w:rsidRDefault="002C1586" w:rsidP="002C1586">
      <w:pPr>
        <w:jc w:val="both"/>
        <w:rPr>
          <w:b/>
          <w:sz w:val="22"/>
          <w:szCs w:val="22"/>
        </w:rPr>
      </w:pPr>
    </w:p>
    <w:p w14:paraId="13BEE59D" w14:textId="77777777" w:rsidR="002C1586" w:rsidRPr="002C1586" w:rsidRDefault="002C1586" w:rsidP="002C1586">
      <w:pPr>
        <w:jc w:val="both"/>
      </w:pPr>
      <w:r w:rsidRPr="002C1586">
        <w:rPr>
          <w:b/>
          <w:sz w:val="22"/>
          <w:szCs w:val="22"/>
        </w:rPr>
        <w:t xml:space="preserve">oświadczam, że moja firma zrealizowała w ciągu ostatnich 3 lat przed upływem terminu składania ofert (a jeżeli okres prowadzenia działalności jest krótszy – w tym okresie) min. </w:t>
      </w:r>
      <w:r w:rsidRPr="002C1586">
        <w:rPr>
          <w:b/>
          <w:bCs/>
          <w:iCs/>
          <w:sz w:val="22"/>
          <w:szCs w:val="22"/>
        </w:rPr>
        <w:t xml:space="preserve">jednej usługi </w:t>
      </w:r>
      <w:r w:rsidRPr="002C1586">
        <w:rPr>
          <w:bCs/>
          <w:i/>
          <w:iCs/>
          <w:sz w:val="22"/>
          <w:szCs w:val="22"/>
        </w:rPr>
        <w:t>odpowiadającej przedmiotowi zamówienia.</w:t>
      </w:r>
    </w:p>
    <w:p w14:paraId="1D7B7A80" w14:textId="77777777" w:rsidR="002C1586" w:rsidRPr="002C1586" w:rsidRDefault="002C1586" w:rsidP="002C1586">
      <w:pPr>
        <w:tabs>
          <w:tab w:val="left" w:pos="0"/>
        </w:tabs>
        <w:ind w:hanging="709"/>
        <w:jc w:val="both"/>
        <w:rPr>
          <w:sz w:val="22"/>
          <w:szCs w:val="22"/>
        </w:rPr>
      </w:pPr>
      <w:r w:rsidRPr="002C1586">
        <w:rPr>
          <w:b/>
          <w:bCs/>
          <w:i/>
          <w:iCs/>
          <w:sz w:val="18"/>
          <w:szCs w:val="18"/>
        </w:rPr>
        <w:tab/>
      </w:r>
      <w:r w:rsidRPr="002C1586">
        <w:rPr>
          <w:b/>
          <w:bCs/>
          <w:i/>
          <w:iCs/>
          <w:sz w:val="22"/>
          <w:szCs w:val="22"/>
          <w:u w:val="single"/>
        </w:rPr>
        <w:t xml:space="preserve"> WYKAZ USŁUG wykonanych nie wcześniej niż w okresie ostatnich 3 lat, a jeżeli okres prowadzenia działalności jest krótszy – co najmniej   jedną usługę  obejmującą swym zakresem przedmiot zamówienia o łącznej wielkości min. 300 Mg w skali max. 12 miesięcy,  wraz z podaniem ich wartości, przedmiotu, dat wykonania   i podmiotów, na rzecz których usługi te zostały wykonane oraz załączeniem dowodów określających czy usługi te zostały wykonane lub  są wykonywane należycie, przy czym dowodami, o których mowa, są referencje bądź inne dokumenty wystawione przez podmiot na rzecz którego usługi były wykonywane, a w przypadku świadczeń okresowych lub ciągłych - są wykonywane, a jeżeli z uzasadnionej przyczyny o obiektywnym charakterze Wykonawca nie jest w stanie uzyskać tych dokumentów – oświadczenie Wykonawcy. W przypadku świadczeń okresowych lub ciągłych nadal wykonywanych – referencje, bądź inne dokumenty potwierdzające należyte wykonywanie powinny być wydane nie wcześniej niż 3 miesiące przed upływem terminu składania ofert</w:t>
      </w:r>
    </w:p>
    <w:p w14:paraId="25173866" w14:textId="77777777" w:rsidR="002C1586" w:rsidRPr="002C1586" w:rsidRDefault="002C1586" w:rsidP="002C1586">
      <w:pPr>
        <w:jc w:val="both"/>
      </w:pPr>
    </w:p>
    <w:tbl>
      <w:tblPr>
        <w:tblW w:w="986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066"/>
        <w:gridCol w:w="2301"/>
        <w:gridCol w:w="1592"/>
        <w:gridCol w:w="1997"/>
        <w:gridCol w:w="1492"/>
      </w:tblGrid>
      <w:tr w:rsidR="002C1586" w:rsidRPr="002C1586" w14:paraId="3BFC9BC7" w14:textId="77777777" w:rsidTr="0093003C">
        <w:trPr>
          <w:cantSplit/>
          <w:trHeight w:val="10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7DE" w14:textId="77777777" w:rsidR="002C1586" w:rsidRPr="002C1586" w:rsidRDefault="002C1586" w:rsidP="002C1586">
            <w:pPr>
              <w:jc w:val="center"/>
            </w:pPr>
            <w:proofErr w:type="spellStart"/>
            <w:r w:rsidRPr="002C1586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55B7" w14:textId="77777777" w:rsidR="002C1586" w:rsidRPr="002C1586" w:rsidRDefault="002C1586" w:rsidP="002C1586">
            <w:pPr>
              <w:jc w:val="center"/>
            </w:pPr>
            <w:r w:rsidRPr="002C1586">
              <w:rPr>
                <w:bCs/>
                <w:sz w:val="22"/>
                <w:szCs w:val="22"/>
              </w:rPr>
              <w:t>Nazwa i adres Zamawiającego -miejsce wykonania usługi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0B73" w14:textId="77777777" w:rsidR="002C1586" w:rsidRPr="002C1586" w:rsidRDefault="002C1586" w:rsidP="002C1586">
            <w:pPr>
              <w:jc w:val="center"/>
            </w:pPr>
            <w:r w:rsidRPr="002C1586">
              <w:rPr>
                <w:bCs/>
                <w:sz w:val="22"/>
                <w:szCs w:val="22"/>
              </w:rPr>
              <w:t>Przedmiot umowy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F692" w14:textId="77777777" w:rsidR="002C1586" w:rsidRPr="002C1586" w:rsidRDefault="002C1586" w:rsidP="002C1586">
            <w:pPr>
              <w:jc w:val="center"/>
            </w:pPr>
            <w:r w:rsidRPr="002C1586">
              <w:rPr>
                <w:bCs/>
                <w:sz w:val="22"/>
                <w:szCs w:val="22"/>
              </w:rPr>
              <w:t>Czas realizacji (podać datę)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16EF" w14:textId="77777777" w:rsidR="002C1586" w:rsidRPr="002C1586" w:rsidRDefault="002C1586" w:rsidP="002C1586">
            <w:pPr>
              <w:jc w:val="center"/>
            </w:pPr>
            <w:r w:rsidRPr="002C1586">
              <w:rPr>
                <w:bCs/>
                <w:sz w:val="22"/>
                <w:szCs w:val="22"/>
              </w:rPr>
              <w:t>Wartość brutto</w:t>
            </w:r>
          </w:p>
        </w:tc>
      </w:tr>
      <w:tr w:rsidR="002C1586" w:rsidRPr="002C1586" w14:paraId="5E2E4A93" w14:textId="77777777" w:rsidTr="0093003C">
        <w:trPr>
          <w:cantSplit/>
          <w:trHeight w:val="50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E9AC" w14:textId="77777777" w:rsidR="002C1586" w:rsidRPr="002C1586" w:rsidRDefault="002C1586" w:rsidP="002C1586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729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740C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B405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  <w:u w:val="single"/>
              </w:rPr>
              <w:t>początek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FE7B" w14:textId="77777777" w:rsidR="002C1586" w:rsidRPr="002C1586" w:rsidRDefault="002C1586" w:rsidP="002C1586">
            <w:pPr>
              <w:jc w:val="center"/>
            </w:pPr>
            <w:r w:rsidRPr="002C1586">
              <w:rPr>
                <w:sz w:val="22"/>
                <w:szCs w:val="22"/>
                <w:u w:val="single"/>
              </w:rPr>
              <w:t>koniec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8648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2C1586" w:rsidRPr="002C1586" w14:paraId="31C70924" w14:textId="77777777" w:rsidTr="0093003C">
        <w:trPr>
          <w:cantSplit/>
          <w:trHeight w:val="9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21D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3DE9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0982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8F6D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2237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54C0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2C1586" w:rsidRPr="002C1586" w14:paraId="7B4BFCBF" w14:textId="77777777" w:rsidTr="0093003C">
        <w:trPr>
          <w:cantSplit/>
          <w:trHeight w:val="89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772E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14:paraId="6206F607" w14:textId="77777777" w:rsidR="002C1586" w:rsidRPr="002C1586" w:rsidRDefault="002C1586" w:rsidP="002C1586">
            <w:pPr>
              <w:rPr>
                <w:b/>
                <w:sz w:val="22"/>
                <w:szCs w:val="22"/>
                <w:u w:val="single"/>
              </w:rPr>
            </w:pPr>
          </w:p>
          <w:p w14:paraId="40194DF9" w14:textId="77777777" w:rsidR="002C1586" w:rsidRPr="002C1586" w:rsidRDefault="002C1586" w:rsidP="002C1586">
            <w:pPr>
              <w:rPr>
                <w:b/>
                <w:sz w:val="22"/>
                <w:szCs w:val="22"/>
                <w:u w:val="single"/>
              </w:rPr>
            </w:pPr>
          </w:p>
          <w:p w14:paraId="25D124B9" w14:textId="77777777" w:rsidR="002C1586" w:rsidRPr="002C1586" w:rsidRDefault="002C1586" w:rsidP="002C158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89D2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  <w:p w14:paraId="6F063B77" w14:textId="77777777" w:rsidR="002C1586" w:rsidRPr="002C1586" w:rsidRDefault="002C1586" w:rsidP="002C1586">
            <w:pPr>
              <w:rPr>
                <w:b/>
                <w:sz w:val="22"/>
                <w:szCs w:val="22"/>
                <w:u w:val="single"/>
              </w:rPr>
            </w:pPr>
          </w:p>
          <w:p w14:paraId="5D243FF0" w14:textId="77777777" w:rsidR="002C1586" w:rsidRPr="002C1586" w:rsidRDefault="002C1586" w:rsidP="002C158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AFD4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4976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E77E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AC61" w14:textId="77777777" w:rsidR="002C1586" w:rsidRPr="002C1586" w:rsidRDefault="002C1586" w:rsidP="002C1586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D2C20BA" w14:textId="77777777" w:rsidR="002C1586" w:rsidRPr="002C1586" w:rsidRDefault="002C1586" w:rsidP="002C1586">
      <w:pPr>
        <w:jc w:val="both"/>
        <w:rPr>
          <w:b/>
          <w:bCs/>
          <w:sz w:val="20"/>
          <w:szCs w:val="20"/>
        </w:rPr>
      </w:pPr>
    </w:p>
    <w:p w14:paraId="10F0446F" w14:textId="77777777" w:rsidR="002C1586" w:rsidRPr="002C1586" w:rsidRDefault="002C1586" w:rsidP="002C1586">
      <w:pPr>
        <w:jc w:val="both"/>
      </w:pPr>
      <w:r w:rsidRPr="002C1586">
        <w:rPr>
          <w:b/>
          <w:bCs/>
          <w:sz w:val="20"/>
          <w:szCs w:val="20"/>
        </w:rPr>
        <w:t>Na potwierdzenie najważniejszych usług zawartych w powyższym wykazie załączamy dowody określające, że usługi te zostały wykonane w sposób należyty.</w:t>
      </w:r>
    </w:p>
    <w:p w14:paraId="6C7E0706" w14:textId="77777777" w:rsidR="002C1586" w:rsidRPr="002C1586" w:rsidRDefault="002C1586" w:rsidP="002C1586">
      <w:pPr>
        <w:autoSpaceDE w:val="0"/>
        <w:jc w:val="both"/>
        <w:rPr>
          <w:b/>
          <w:bCs/>
          <w:sz w:val="22"/>
          <w:szCs w:val="22"/>
        </w:rPr>
      </w:pPr>
    </w:p>
    <w:p w14:paraId="39E073EE" w14:textId="77777777" w:rsidR="002C1586" w:rsidRPr="002C1586" w:rsidRDefault="002C1586" w:rsidP="002C1586">
      <w:pPr>
        <w:spacing w:before="120"/>
        <w:jc w:val="right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 dnia __ __ ____ roku</w:t>
      </w:r>
    </w:p>
    <w:p w14:paraId="72CC49F3" w14:textId="77777777" w:rsidR="002C1586" w:rsidRPr="002C1586" w:rsidRDefault="002C1586" w:rsidP="002C1586">
      <w:pPr>
        <w:spacing w:before="120"/>
        <w:ind w:firstLine="5220"/>
        <w:jc w:val="center"/>
        <w:rPr>
          <w:i/>
          <w:sz w:val="22"/>
          <w:szCs w:val="22"/>
        </w:rPr>
      </w:pPr>
    </w:p>
    <w:p w14:paraId="223DDCF9" w14:textId="77777777" w:rsidR="002C1586" w:rsidRPr="002C1586" w:rsidRDefault="002C1586" w:rsidP="002C1586">
      <w:pPr>
        <w:spacing w:before="120"/>
        <w:ind w:firstLine="5220"/>
        <w:jc w:val="center"/>
      </w:pPr>
      <w:r w:rsidRPr="002C1586">
        <w:rPr>
          <w:i/>
          <w:sz w:val="22"/>
          <w:szCs w:val="22"/>
        </w:rPr>
        <w:t>___________________________</w:t>
      </w:r>
    </w:p>
    <w:p w14:paraId="3A53134D" w14:textId="77777777" w:rsidR="002C1586" w:rsidRPr="002C1586" w:rsidRDefault="002C1586" w:rsidP="002C1586">
      <w:pPr>
        <w:spacing w:before="120"/>
        <w:ind w:firstLine="3960"/>
        <w:jc w:val="right"/>
        <w:rPr>
          <w:rFonts w:ascii="Courier New" w:hAnsi="Courier New" w:cs="Courier New"/>
          <w:sz w:val="20"/>
          <w:szCs w:val="20"/>
        </w:rPr>
      </w:pPr>
      <w:r w:rsidRPr="002C1586">
        <w:rPr>
          <w:i/>
          <w:sz w:val="22"/>
          <w:szCs w:val="22"/>
        </w:rPr>
        <w:t>(podpis elektroniczny Wykonawcy/Pełnomocnika)</w:t>
      </w:r>
    </w:p>
    <w:p w14:paraId="20183875" w14:textId="77777777" w:rsidR="002C1586" w:rsidRPr="002C1586" w:rsidRDefault="002C1586" w:rsidP="002C1586">
      <w:pPr>
        <w:spacing w:after="120"/>
        <w:jc w:val="both"/>
        <w:rPr>
          <w:spacing w:val="4"/>
          <w:sz w:val="22"/>
          <w:szCs w:val="22"/>
        </w:rPr>
      </w:pPr>
    </w:p>
    <w:p w14:paraId="13849BCD" w14:textId="77777777" w:rsidR="002C1586" w:rsidRPr="002C1586" w:rsidRDefault="002C1586" w:rsidP="002C1586">
      <w:pPr>
        <w:jc w:val="center"/>
      </w:pPr>
      <w:r w:rsidRPr="002C1586">
        <w:rPr>
          <w:b/>
          <w:bCs/>
          <w:sz w:val="22"/>
          <w:szCs w:val="22"/>
        </w:rPr>
        <w:lastRenderedPageBreak/>
        <w:t>Formularz 3.4.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2C1586" w:rsidRPr="002C1586" w14:paraId="3A0ABF41" w14:textId="77777777" w:rsidTr="0093003C">
        <w:trPr>
          <w:trHeight w:val="99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59CE21" w14:textId="77777777" w:rsidR="002C1586" w:rsidRPr="002C1586" w:rsidRDefault="002C1586" w:rsidP="002C1586">
            <w:pPr>
              <w:snapToGrid w:val="0"/>
              <w:rPr>
                <w:i/>
                <w:sz w:val="22"/>
                <w:szCs w:val="22"/>
              </w:rPr>
            </w:pPr>
          </w:p>
          <w:p w14:paraId="4D45ACD7" w14:textId="77777777" w:rsidR="002C1586" w:rsidRPr="002C1586" w:rsidRDefault="002C1586" w:rsidP="002C1586">
            <w:pPr>
              <w:rPr>
                <w:i/>
                <w:sz w:val="22"/>
                <w:szCs w:val="22"/>
              </w:rPr>
            </w:pPr>
          </w:p>
          <w:p w14:paraId="0504A0AE" w14:textId="77777777" w:rsidR="002C1586" w:rsidRPr="002C1586" w:rsidRDefault="002C1586" w:rsidP="002C1586">
            <w:pPr>
              <w:jc w:val="center"/>
              <w:rPr>
                <w:i/>
                <w:sz w:val="22"/>
                <w:szCs w:val="22"/>
              </w:rPr>
            </w:pPr>
          </w:p>
          <w:p w14:paraId="1D94EE42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……………………………………….</w:t>
            </w:r>
          </w:p>
          <w:p w14:paraId="7585128B" w14:textId="77777777" w:rsidR="002C1586" w:rsidRPr="002C1586" w:rsidRDefault="002C1586" w:rsidP="002C1586">
            <w:pPr>
              <w:jc w:val="center"/>
            </w:pPr>
            <w:r w:rsidRPr="002C1586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56406" w14:textId="77777777" w:rsidR="002C1586" w:rsidRPr="002C1586" w:rsidRDefault="002C1586" w:rsidP="002C1586">
            <w:pPr>
              <w:snapToGrid w:val="0"/>
              <w:ind w:right="-177"/>
              <w:jc w:val="center"/>
              <w:rPr>
                <w:b/>
                <w:i/>
                <w:sz w:val="22"/>
                <w:szCs w:val="22"/>
              </w:rPr>
            </w:pPr>
          </w:p>
          <w:p w14:paraId="6E7AE1AA" w14:textId="77777777" w:rsidR="002C1586" w:rsidRPr="002C1586" w:rsidRDefault="002C1586" w:rsidP="002C1586">
            <w:pPr>
              <w:ind w:right="-177"/>
              <w:jc w:val="center"/>
              <w:rPr>
                <w:b/>
                <w:sz w:val="18"/>
                <w:szCs w:val="18"/>
              </w:rPr>
            </w:pPr>
            <w:r w:rsidRPr="002C1586">
              <w:rPr>
                <w:b/>
                <w:sz w:val="18"/>
                <w:szCs w:val="18"/>
              </w:rPr>
              <w:t>WYKAZ POTENCJAŁU TECHNICZNEGO</w:t>
            </w:r>
          </w:p>
          <w:p w14:paraId="7B302C64" w14:textId="77777777" w:rsidR="002C1586" w:rsidRPr="002C1586" w:rsidRDefault="002C1586" w:rsidP="002C1586">
            <w:pPr>
              <w:ind w:right="-177"/>
              <w:jc w:val="center"/>
              <w:rPr>
                <w:sz w:val="18"/>
                <w:szCs w:val="18"/>
              </w:rPr>
            </w:pPr>
            <w:r w:rsidRPr="002C1586">
              <w:rPr>
                <w:b/>
                <w:sz w:val="18"/>
                <w:szCs w:val="18"/>
              </w:rPr>
              <w:t>( wykaz narzędzi, wyposażenia zakładu i urządzeń technicznych)</w:t>
            </w:r>
          </w:p>
          <w:p w14:paraId="0223FF6E" w14:textId="77777777" w:rsidR="002C1586" w:rsidRPr="002C1586" w:rsidRDefault="002C1586" w:rsidP="002C1586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580578" w14:textId="77777777" w:rsidR="002C1586" w:rsidRPr="002C1586" w:rsidRDefault="002C1586" w:rsidP="002C1586">
      <w:pPr>
        <w:ind w:right="480"/>
        <w:rPr>
          <w:b/>
          <w:kern w:val="2"/>
          <w:lang w:eastAsia="pl-PL"/>
        </w:rPr>
      </w:pPr>
    </w:p>
    <w:p w14:paraId="50D6A9CE" w14:textId="77777777" w:rsidR="002C1586" w:rsidRPr="002C1586" w:rsidRDefault="002C1586" w:rsidP="002C1586">
      <w:pPr>
        <w:spacing w:line="276" w:lineRule="auto"/>
        <w:jc w:val="both"/>
        <w:rPr>
          <w:b/>
          <w:bCs/>
          <w:iCs/>
          <w:kern w:val="2"/>
          <w:sz w:val="22"/>
          <w:szCs w:val="22"/>
          <w:lang w:eastAsia="ar-SA"/>
        </w:rPr>
      </w:pPr>
      <w:r w:rsidRPr="002C1586">
        <w:rPr>
          <w:kern w:val="2"/>
          <w:sz w:val="22"/>
          <w:szCs w:val="22"/>
          <w:lang w:eastAsia="ar-SA"/>
        </w:rPr>
        <w:t xml:space="preserve">w postępowaniu przetargowym pn. </w:t>
      </w:r>
      <w:r w:rsidRPr="002C1586">
        <w:rPr>
          <w:rFonts w:eastAsia="Calibri"/>
          <w:b/>
          <w:bCs/>
          <w:sz w:val="22"/>
          <w:szCs w:val="22"/>
          <w:lang w:eastAsia="pl-PL"/>
        </w:rPr>
        <w:t>„Odbiór, transport i zagospodarowanie odpadów komunalnych  od właścicieli nieruchomości z terenu Gminy Wymiarki”</w:t>
      </w:r>
    </w:p>
    <w:p w14:paraId="563D1C2D" w14:textId="77777777" w:rsidR="002C1586" w:rsidRPr="002C1586" w:rsidRDefault="002C1586" w:rsidP="002C1586">
      <w:pPr>
        <w:ind w:right="480"/>
        <w:rPr>
          <w:b/>
          <w:kern w:val="2"/>
          <w:sz w:val="22"/>
          <w:szCs w:val="22"/>
          <w:lang w:eastAsia="pl-PL"/>
        </w:rPr>
      </w:pPr>
      <w:r w:rsidRPr="002C1586">
        <w:rPr>
          <w:b/>
          <w:kern w:val="2"/>
          <w:sz w:val="22"/>
          <w:szCs w:val="22"/>
          <w:lang w:eastAsia="pl-PL"/>
        </w:rPr>
        <w:t>Warunek spełni  Wykonawca, który wykaże, że dysponuje:</w:t>
      </w:r>
    </w:p>
    <w:p w14:paraId="016ECA1C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 xml:space="preserve">-  co najmniej dwoma (2) pojazdami przystosowanymi do odbierania zmieszanych odpadów komunalnych, </w:t>
      </w:r>
    </w:p>
    <w:p w14:paraId="124C4CE5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>-  co najmniej dwoma (2) pojazdami przystosowanymi do odbierania selektywnie zebranych odpadów komunalnych,</w:t>
      </w:r>
    </w:p>
    <w:p w14:paraId="142EB3EE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>-  co najmniej jednym (1) pojazdem do odbierania odpadów bez funkcji kompaktującej.</w:t>
      </w:r>
    </w:p>
    <w:p w14:paraId="5EB95C0E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 xml:space="preserve">- bazą magazynowo -transportową  usytuowaną i wyposażoną zgodnie z wymogami </w:t>
      </w:r>
      <w:r w:rsidRPr="002C1586">
        <w:rPr>
          <w:rFonts w:ascii="Abadi" w:hAnsi="Abadi"/>
          <w:kern w:val="2"/>
          <w:sz w:val="22"/>
          <w:szCs w:val="22"/>
          <w:lang w:eastAsia="pl-PL"/>
        </w:rPr>
        <w:t>§</w:t>
      </w:r>
      <w:r w:rsidRPr="002C1586">
        <w:rPr>
          <w:kern w:val="2"/>
          <w:sz w:val="22"/>
          <w:szCs w:val="22"/>
          <w:lang w:eastAsia="pl-PL"/>
        </w:rPr>
        <w:t xml:space="preserve"> 2 Rozporządzenie Ministra Środowiska z dni 11 stycznia 2013 roku w sprawie szczegółowych wymagań w zakresie odbierania odpadów komunalnych od właścicieli nieruchomości (Dz. U. 2013, poz. 122)</w:t>
      </w:r>
    </w:p>
    <w:p w14:paraId="080D7C30" w14:textId="77777777" w:rsidR="002C1586" w:rsidRPr="002C1586" w:rsidRDefault="002C1586" w:rsidP="002C1586">
      <w:pPr>
        <w:ind w:right="480"/>
        <w:jc w:val="both"/>
        <w:rPr>
          <w:b/>
          <w:kern w:val="2"/>
          <w:sz w:val="22"/>
          <w:szCs w:val="22"/>
          <w:lang w:eastAsia="pl-PL"/>
        </w:rPr>
      </w:pPr>
      <w:r w:rsidRPr="002C1586">
        <w:rPr>
          <w:b/>
          <w:kern w:val="2"/>
          <w:sz w:val="22"/>
          <w:szCs w:val="22"/>
          <w:lang w:eastAsia="pl-PL"/>
        </w:rPr>
        <w:t xml:space="preserve">UWAGA </w:t>
      </w:r>
    </w:p>
    <w:p w14:paraId="0861F93C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>- Wszystkie samochody specjalistyczne (o którym mowa powyżej), którymi posługuje się Wykonawca podczas realizacji przedmiotu niniejszego zamówienia muszą być oznaczone/opisane zgodnie z obowiązującymi przepisami prawa. Wszystkie samochody specjalistyczne muszą spełniać obowiązujące przepisy prawa.</w:t>
      </w:r>
    </w:p>
    <w:p w14:paraId="31A32453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>- Dla każdego samochodu specjalistycznego, którym posługuje się Wykonawca przy realizacji przedmiotu niniejszego zamówienia Wykonawca musi posiadać wypis z licencji na wykonywanie krajowego transportu drogowego rzeczy. W przypadku realizacji usługi odbioru / wywozu odpadów komunalnych dopuszcza się posiadanie wypisu z zaświadczenia o wykonywaniu przewozów na potrzeby własne.</w:t>
      </w:r>
    </w:p>
    <w:p w14:paraId="5AB56076" w14:textId="77777777" w:rsidR="002C1586" w:rsidRPr="002C1586" w:rsidRDefault="002C1586" w:rsidP="002C1586">
      <w:pPr>
        <w:ind w:right="480"/>
        <w:jc w:val="both"/>
        <w:rPr>
          <w:kern w:val="2"/>
          <w:sz w:val="22"/>
          <w:szCs w:val="22"/>
          <w:lang w:eastAsia="pl-PL"/>
        </w:rPr>
      </w:pPr>
      <w:r w:rsidRPr="002C1586">
        <w:rPr>
          <w:kern w:val="2"/>
          <w:sz w:val="22"/>
          <w:szCs w:val="22"/>
          <w:lang w:eastAsia="pl-PL"/>
        </w:rPr>
        <w:t>- Zamawiający wymaga wyposażenia wszystkich samochodów specjalistycznych, którymi posługuje się Wykonawca podczas realizacji przedmiotu niniejszego zamówienia, w systemy GPS monitorujące ruch pojazdu oraz kamery rejestrujące jakość wykonywanych usług na terenie gminy Wymiarki.</w:t>
      </w:r>
    </w:p>
    <w:p w14:paraId="7B4286AD" w14:textId="77777777" w:rsidR="002C1586" w:rsidRPr="002C1586" w:rsidRDefault="002C1586" w:rsidP="002C1586">
      <w:pPr>
        <w:ind w:right="480"/>
        <w:rPr>
          <w:b/>
          <w:kern w:val="2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1956"/>
        <w:gridCol w:w="2410"/>
        <w:gridCol w:w="2296"/>
      </w:tblGrid>
      <w:tr w:rsidR="002C1586" w:rsidRPr="002C1586" w14:paraId="5464E5B2" w14:textId="77777777" w:rsidTr="0093003C">
        <w:tc>
          <w:tcPr>
            <w:tcW w:w="1101" w:type="dxa"/>
            <w:shd w:val="clear" w:color="auto" w:fill="auto"/>
          </w:tcPr>
          <w:p w14:paraId="423585B2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4" w:type="dxa"/>
            <w:shd w:val="clear" w:color="auto" w:fill="auto"/>
          </w:tcPr>
          <w:p w14:paraId="1A56D868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956" w:type="dxa"/>
            <w:shd w:val="clear" w:color="auto" w:fill="auto"/>
          </w:tcPr>
          <w:p w14:paraId="10B8BFFD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2410" w:type="dxa"/>
            <w:shd w:val="clear" w:color="auto" w:fill="auto"/>
          </w:tcPr>
          <w:p w14:paraId="1AA9F4D9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>Norma w zakresie</w:t>
            </w:r>
          </w:p>
          <w:p w14:paraId="0522FB8F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 xml:space="preserve">emisji spalin (podać odpowiednio </w:t>
            </w:r>
          </w:p>
          <w:p w14:paraId="2A193E72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>Euro 1 – Euro 6</w:t>
            </w:r>
          </w:p>
        </w:tc>
        <w:tc>
          <w:tcPr>
            <w:tcW w:w="2296" w:type="dxa"/>
            <w:shd w:val="clear" w:color="auto" w:fill="auto"/>
          </w:tcPr>
          <w:p w14:paraId="257D564F" w14:textId="77777777" w:rsidR="002C1586" w:rsidRPr="002C1586" w:rsidRDefault="002C1586" w:rsidP="002C1586">
            <w:pPr>
              <w:ind w:right="480"/>
              <w:rPr>
                <w:b/>
                <w:kern w:val="2"/>
                <w:sz w:val="18"/>
                <w:szCs w:val="18"/>
                <w:lang w:eastAsia="pl-PL"/>
              </w:rPr>
            </w:pPr>
            <w:r w:rsidRPr="002C1586">
              <w:rPr>
                <w:b/>
                <w:kern w:val="2"/>
                <w:sz w:val="18"/>
                <w:szCs w:val="18"/>
                <w:lang w:eastAsia="pl-PL"/>
              </w:rPr>
              <w:t>Podstawa dysponowania</w:t>
            </w:r>
            <w:r w:rsidRPr="002C1586">
              <w:rPr>
                <w:rFonts w:ascii="Albertus Medium" w:hAnsi="Albertus Medium"/>
                <w:b/>
                <w:kern w:val="2"/>
                <w:sz w:val="18"/>
                <w:szCs w:val="18"/>
                <w:lang w:eastAsia="pl-PL"/>
              </w:rPr>
              <w:t>*</w:t>
            </w:r>
          </w:p>
        </w:tc>
      </w:tr>
      <w:tr w:rsidR="002C1586" w:rsidRPr="002C1586" w14:paraId="38334035" w14:textId="77777777" w:rsidTr="0093003C">
        <w:tc>
          <w:tcPr>
            <w:tcW w:w="1101" w:type="dxa"/>
            <w:shd w:val="clear" w:color="auto" w:fill="auto"/>
          </w:tcPr>
          <w:p w14:paraId="3DCCC511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1.</w:t>
            </w:r>
          </w:p>
          <w:p w14:paraId="73B0EA20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14:paraId="6512BC5E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1AD14DF9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AA90B8B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shd w:val="clear" w:color="auto" w:fill="auto"/>
          </w:tcPr>
          <w:p w14:paraId="722CB546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Własne/oddane do dyspozycji</w:t>
            </w:r>
            <w:r w:rsidRPr="002C1586">
              <w:rPr>
                <w:rFonts w:ascii="Albertus Medium" w:hAnsi="Albertus Medium"/>
                <w:b/>
                <w:kern w:val="2"/>
                <w:sz w:val="20"/>
                <w:szCs w:val="20"/>
                <w:lang w:eastAsia="pl-PL"/>
              </w:rPr>
              <w:t>*</w:t>
            </w:r>
          </w:p>
        </w:tc>
      </w:tr>
      <w:tr w:rsidR="002C1586" w:rsidRPr="002C1586" w14:paraId="31C18995" w14:textId="77777777" w:rsidTr="0093003C">
        <w:tc>
          <w:tcPr>
            <w:tcW w:w="1101" w:type="dxa"/>
            <w:shd w:val="clear" w:color="auto" w:fill="auto"/>
          </w:tcPr>
          <w:p w14:paraId="2132FBCF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2.</w:t>
            </w:r>
          </w:p>
          <w:p w14:paraId="3BF303C6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14:paraId="74E49905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00CF49B5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B4B6605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shd w:val="clear" w:color="auto" w:fill="auto"/>
          </w:tcPr>
          <w:p w14:paraId="06958951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Własne/oddane do dyspozycji</w:t>
            </w:r>
            <w:r w:rsidRPr="002C1586">
              <w:rPr>
                <w:rFonts w:ascii="Albertus Medium" w:hAnsi="Albertus Medium"/>
                <w:b/>
                <w:kern w:val="2"/>
                <w:sz w:val="20"/>
                <w:szCs w:val="20"/>
                <w:lang w:eastAsia="pl-PL"/>
              </w:rPr>
              <w:t>*</w:t>
            </w:r>
          </w:p>
        </w:tc>
      </w:tr>
      <w:tr w:rsidR="002C1586" w:rsidRPr="002C1586" w14:paraId="218C6E3C" w14:textId="77777777" w:rsidTr="0093003C">
        <w:tc>
          <w:tcPr>
            <w:tcW w:w="1101" w:type="dxa"/>
            <w:shd w:val="clear" w:color="auto" w:fill="auto"/>
          </w:tcPr>
          <w:p w14:paraId="68C7EE35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  <w:p w14:paraId="590A5DFA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04" w:type="dxa"/>
            <w:shd w:val="clear" w:color="auto" w:fill="auto"/>
          </w:tcPr>
          <w:p w14:paraId="7DC42592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8E24580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B913C41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shd w:val="clear" w:color="auto" w:fill="auto"/>
          </w:tcPr>
          <w:p w14:paraId="1DC17404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Własne/oddane do dyspozycji</w:t>
            </w:r>
            <w:r w:rsidRPr="002C1586">
              <w:rPr>
                <w:rFonts w:ascii="Albertus Medium" w:hAnsi="Albertus Medium"/>
                <w:b/>
                <w:kern w:val="2"/>
                <w:sz w:val="20"/>
                <w:szCs w:val="20"/>
                <w:lang w:eastAsia="pl-PL"/>
              </w:rPr>
              <w:t>*</w:t>
            </w:r>
          </w:p>
        </w:tc>
      </w:tr>
      <w:tr w:rsidR="002C1586" w:rsidRPr="002C1586" w14:paraId="1FE7037A" w14:textId="77777777" w:rsidTr="0093003C">
        <w:tc>
          <w:tcPr>
            <w:tcW w:w="1101" w:type="dxa"/>
            <w:shd w:val="clear" w:color="auto" w:fill="auto"/>
          </w:tcPr>
          <w:p w14:paraId="236DB0CA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  <w:p w14:paraId="422409AD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04" w:type="dxa"/>
            <w:shd w:val="clear" w:color="auto" w:fill="auto"/>
          </w:tcPr>
          <w:p w14:paraId="7B9418F2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  <w:p w14:paraId="7B8DF9B7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10B1E0C9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30949E0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shd w:val="clear" w:color="auto" w:fill="auto"/>
          </w:tcPr>
          <w:p w14:paraId="6663DB75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Własne/oddane do dyspozycji</w:t>
            </w:r>
            <w:r w:rsidRPr="002C1586">
              <w:rPr>
                <w:rFonts w:ascii="Albertus Medium" w:hAnsi="Albertus Medium"/>
                <w:b/>
                <w:kern w:val="2"/>
                <w:sz w:val="20"/>
                <w:szCs w:val="20"/>
                <w:lang w:eastAsia="pl-PL"/>
              </w:rPr>
              <w:t>*</w:t>
            </w:r>
          </w:p>
        </w:tc>
      </w:tr>
      <w:tr w:rsidR="002C1586" w:rsidRPr="002C1586" w14:paraId="2800B4A4" w14:textId="77777777" w:rsidTr="0093003C">
        <w:tc>
          <w:tcPr>
            <w:tcW w:w="1101" w:type="dxa"/>
            <w:shd w:val="clear" w:color="auto" w:fill="auto"/>
          </w:tcPr>
          <w:p w14:paraId="7C7D2F57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  <w:p w14:paraId="698E1C81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04" w:type="dxa"/>
            <w:shd w:val="clear" w:color="auto" w:fill="auto"/>
          </w:tcPr>
          <w:p w14:paraId="0BE88377" w14:textId="77777777" w:rsidR="002C1586" w:rsidRPr="002C1586" w:rsidRDefault="002C1586" w:rsidP="002C1586">
            <w:pPr>
              <w:ind w:right="480"/>
              <w:rPr>
                <w:b/>
                <w:kern w:val="2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720836B5" w14:textId="77777777" w:rsidR="002C1586" w:rsidRPr="002C1586" w:rsidRDefault="002C1586" w:rsidP="002C1586">
            <w:pPr>
              <w:ind w:right="480"/>
              <w:rPr>
                <w:b/>
                <w:kern w:val="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027ACB9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  <w:p w14:paraId="4D1A0F7F" w14:textId="77777777" w:rsidR="002C1586" w:rsidRPr="002C1586" w:rsidRDefault="002C1586" w:rsidP="002C1586">
            <w:pPr>
              <w:ind w:right="480"/>
              <w:rPr>
                <w:b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shd w:val="clear" w:color="auto" w:fill="auto"/>
          </w:tcPr>
          <w:p w14:paraId="7BD15040" w14:textId="77777777" w:rsidR="002C1586" w:rsidRPr="002C1586" w:rsidRDefault="002C1586" w:rsidP="002C1586">
            <w:pPr>
              <w:ind w:right="480"/>
              <w:rPr>
                <w:b/>
                <w:kern w:val="2"/>
                <w:lang w:eastAsia="pl-PL"/>
              </w:rPr>
            </w:pPr>
            <w:r w:rsidRPr="002C1586">
              <w:rPr>
                <w:b/>
                <w:kern w:val="2"/>
                <w:sz w:val="16"/>
                <w:szCs w:val="16"/>
                <w:lang w:eastAsia="pl-PL"/>
              </w:rPr>
              <w:t>Własne/oddane do dyspozycji</w:t>
            </w:r>
            <w:r w:rsidRPr="002C1586">
              <w:rPr>
                <w:rFonts w:ascii="Albertus Medium" w:hAnsi="Albertus Medium"/>
                <w:b/>
                <w:kern w:val="2"/>
                <w:sz w:val="20"/>
                <w:szCs w:val="20"/>
                <w:lang w:eastAsia="pl-PL"/>
              </w:rPr>
              <w:t>*</w:t>
            </w:r>
          </w:p>
        </w:tc>
      </w:tr>
    </w:tbl>
    <w:p w14:paraId="3E1EC820" w14:textId="77777777" w:rsidR="002C1586" w:rsidRPr="002C1586" w:rsidRDefault="002C1586" w:rsidP="002C1586">
      <w:pPr>
        <w:tabs>
          <w:tab w:val="left" w:pos="7293"/>
        </w:tabs>
        <w:suppressAutoHyphens w:val="0"/>
        <w:rPr>
          <w:rFonts w:ascii="Arial Narrow" w:hAnsi="Arial Narrow" w:cs="Arial Narrow"/>
          <w:i/>
          <w:iCs/>
          <w:sz w:val="16"/>
          <w:szCs w:val="16"/>
          <w:lang w:eastAsia="pl-PL"/>
        </w:rPr>
      </w:pPr>
      <w:r w:rsidRPr="002C1586">
        <w:rPr>
          <w:rFonts w:ascii="Arial Narrow" w:hAnsi="Arial Narrow" w:cs="Arial Narrow"/>
          <w:i/>
          <w:iCs/>
          <w:sz w:val="16"/>
          <w:szCs w:val="16"/>
          <w:lang w:eastAsia="pl-PL"/>
        </w:rPr>
        <w:t>* niepotrzebne skreślić</w:t>
      </w:r>
    </w:p>
    <w:p w14:paraId="3DF05794" w14:textId="77777777" w:rsidR="002C1586" w:rsidRPr="002C1586" w:rsidRDefault="002C1586" w:rsidP="002C1586">
      <w:pPr>
        <w:tabs>
          <w:tab w:val="left" w:pos="7293"/>
        </w:tabs>
        <w:suppressAutoHyphens w:val="0"/>
        <w:rPr>
          <w:rFonts w:ascii="Arial Narrow" w:hAnsi="Arial Narrow" w:cs="Arial Narrow"/>
          <w:i/>
          <w:iCs/>
          <w:sz w:val="16"/>
          <w:szCs w:val="16"/>
          <w:lang w:eastAsia="pl-PL"/>
        </w:rPr>
      </w:pPr>
      <w:r w:rsidRPr="002C1586">
        <w:rPr>
          <w:rFonts w:ascii="Arial Narrow" w:hAnsi="Arial Narrow" w:cs="Arial Narrow"/>
          <w:i/>
          <w:iCs/>
          <w:sz w:val="16"/>
          <w:szCs w:val="16"/>
          <w:lang w:eastAsia="pl-PL"/>
        </w:rPr>
        <w:t>** na podstawie deklaracji ustawowej określonej w art. 22 a Prawa zamówień publicznych, Wykonawca polegający na potencjale technicznym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14:paraId="485CAE71" w14:textId="77777777" w:rsidR="002C1586" w:rsidRPr="002C1586" w:rsidRDefault="002C1586" w:rsidP="002C1586">
      <w:pPr>
        <w:spacing w:before="120"/>
        <w:jc w:val="right"/>
        <w:rPr>
          <w:rFonts w:ascii="Courier New" w:hAnsi="Courier New" w:cs="Courier New"/>
          <w:sz w:val="20"/>
          <w:szCs w:val="20"/>
        </w:rPr>
      </w:pPr>
      <w:r w:rsidRPr="002C1586">
        <w:rPr>
          <w:sz w:val="22"/>
          <w:szCs w:val="22"/>
        </w:rPr>
        <w:t>__________________ dnia __ __ ____ rok</w:t>
      </w:r>
    </w:p>
    <w:p w14:paraId="269D118C" w14:textId="77777777" w:rsidR="002C1586" w:rsidRPr="002C1586" w:rsidRDefault="002C1586" w:rsidP="002C1586">
      <w:pPr>
        <w:spacing w:before="120"/>
        <w:ind w:firstLine="5220"/>
        <w:jc w:val="center"/>
        <w:rPr>
          <w:i/>
          <w:sz w:val="22"/>
          <w:szCs w:val="22"/>
        </w:rPr>
      </w:pPr>
    </w:p>
    <w:p w14:paraId="72B7024C" w14:textId="77777777" w:rsidR="002C1586" w:rsidRPr="002C1586" w:rsidRDefault="002C1586" w:rsidP="002C1586">
      <w:pPr>
        <w:spacing w:before="120"/>
        <w:ind w:firstLine="5220"/>
        <w:jc w:val="center"/>
      </w:pPr>
      <w:r w:rsidRPr="002C1586">
        <w:rPr>
          <w:i/>
          <w:sz w:val="22"/>
          <w:szCs w:val="22"/>
        </w:rPr>
        <w:t>___________________________</w:t>
      </w:r>
    </w:p>
    <w:p w14:paraId="75FF27BD" w14:textId="0B0E4E7B" w:rsidR="005C57EA" w:rsidRDefault="002C1586" w:rsidP="00047BE3">
      <w:pPr>
        <w:ind w:left="4248"/>
      </w:pPr>
      <w:r w:rsidRPr="002C1586">
        <w:rPr>
          <w:i/>
          <w:sz w:val="22"/>
          <w:szCs w:val="22"/>
        </w:rPr>
        <w:t>(podpis elektroniczny Wykonawcy/Pełnomocnik</w:t>
      </w:r>
    </w:p>
    <w:sectPr w:rsidR="005C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DC5" w14:textId="77777777" w:rsidR="00B1233F" w:rsidRDefault="00B1233F" w:rsidP="002C1586">
      <w:r>
        <w:separator/>
      </w:r>
    </w:p>
  </w:endnote>
  <w:endnote w:type="continuationSeparator" w:id="0">
    <w:p w14:paraId="55B2E80F" w14:textId="77777777" w:rsidR="00B1233F" w:rsidRDefault="00B1233F" w:rsidP="002C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2C07" w14:textId="77777777" w:rsidR="00B1233F" w:rsidRDefault="00B1233F" w:rsidP="002C1586">
      <w:r>
        <w:separator/>
      </w:r>
    </w:p>
  </w:footnote>
  <w:footnote w:type="continuationSeparator" w:id="0">
    <w:p w14:paraId="2F4D8BCE" w14:textId="77777777" w:rsidR="00B1233F" w:rsidRDefault="00B1233F" w:rsidP="002C1586">
      <w:r>
        <w:continuationSeparator/>
      </w:r>
    </w:p>
  </w:footnote>
  <w:footnote w:id="1">
    <w:p w14:paraId="6311C3B2" w14:textId="77777777" w:rsidR="002C1586" w:rsidRDefault="002C1586" w:rsidP="002C1586">
      <w:pPr>
        <w:pStyle w:val="Tekstprzypisudolnego"/>
        <w:ind w:left="142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mbria" w:hAnsi="Cambria" w:cs="Cambria"/>
        </w:rPr>
        <w:tab/>
        <w:t xml:space="preserve"> </w:t>
      </w:r>
      <w:r>
        <w:rPr>
          <w:rFonts w:ascii="Arial Narrow" w:hAnsi="Arial Narrow" w:cs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C1044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 w:val="0"/>
        <w:strike w:val="0"/>
        <w:dstrike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3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F"/>
    <w:multiLevelType w:val="singleLevel"/>
    <w:tmpl w:val="0000001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6"/>
    <w:rsid w:val="00047BE3"/>
    <w:rsid w:val="0006330F"/>
    <w:rsid w:val="000D5407"/>
    <w:rsid w:val="002C1586"/>
    <w:rsid w:val="005C57EA"/>
    <w:rsid w:val="00962024"/>
    <w:rsid w:val="00AA69AA"/>
    <w:rsid w:val="00B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089"/>
  <w15:chartTrackingRefBased/>
  <w15:docId w15:val="{1F1043B2-9CA5-4E69-9CC0-C66C818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2C1586"/>
    <w:pPr>
      <w:jc w:val="center"/>
    </w:pPr>
    <w:rPr>
      <w:sz w:val="28"/>
      <w:szCs w:val="28"/>
    </w:rPr>
  </w:style>
  <w:style w:type="paragraph" w:customStyle="1" w:styleId="Zwykytekst2">
    <w:name w:val="Zwykły tekst2"/>
    <w:basedOn w:val="Normalny"/>
    <w:rsid w:val="002C1586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C1586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1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15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2C15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15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5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dc:description/>
  <cp:lastModifiedBy>Gmina Wymiarki</cp:lastModifiedBy>
  <cp:revision>3</cp:revision>
  <dcterms:created xsi:type="dcterms:W3CDTF">2021-12-01T08:33:00Z</dcterms:created>
  <dcterms:modified xsi:type="dcterms:W3CDTF">2021-12-01T12:08:00Z</dcterms:modified>
</cp:coreProperties>
</file>